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D4" w:rsidRPr="007810EF" w:rsidRDefault="00AF1C2A" w:rsidP="003A01D4">
      <w:pPr>
        <w:pStyle w:val="5"/>
        <w:spacing w:before="0" w:after="0" w:line="240" w:lineRule="auto"/>
        <w:jc w:val="right"/>
        <w:rPr>
          <w:rFonts w:ascii="Times New Roman" w:hAnsi="Times New Roman"/>
          <w:b w:val="0"/>
          <w:i w:val="0"/>
          <w:sz w:val="16"/>
          <w:szCs w:val="16"/>
        </w:rPr>
      </w:pPr>
      <w:r>
        <w:rPr>
          <w:rFonts w:ascii="Times New Roman" w:hAnsi="Times New Roman"/>
          <w:b w:val="0"/>
          <w:i w:val="0"/>
          <w:sz w:val="16"/>
          <w:szCs w:val="16"/>
        </w:rPr>
        <w:t xml:space="preserve"> </w:t>
      </w:r>
      <w:r w:rsidR="003A01D4">
        <w:rPr>
          <w:rFonts w:ascii="Times New Roman" w:hAnsi="Times New Roman"/>
          <w:b w:val="0"/>
          <w:i w:val="0"/>
          <w:sz w:val="16"/>
          <w:szCs w:val="16"/>
        </w:rPr>
        <w:t>Приложение  4</w:t>
      </w:r>
    </w:p>
    <w:p w:rsidR="003A01D4" w:rsidRPr="008442BB" w:rsidRDefault="003A01D4" w:rsidP="003A01D4">
      <w:pPr>
        <w:jc w:val="right"/>
        <w:rPr>
          <w:rFonts w:ascii="Times New Roman" w:hAnsi="Times New Roman"/>
          <w:sz w:val="16"/>
          <w:szCs w:val="16"/>
        </w:rPr>
      </w:pPr>
      <w:r w:rsidRPr="008442BB">
        <w:rPr>
          <w:rFonts w:ascii="Times New Roman" w:hAnsi="Times New Roman"/>
          <w:sz w:val="16"/>
          <w:szCs w:val="16"/>
        </w:rPr>
        <w:t>к Положению</w:t>
      </w:r>
    </w:p>
    <w:p w:rsidR="003A01D4" w:rsidRDefault="003A01D4" w:rsidP="003A01D4">
      <w:pPr>
        <w:jc w:val="right"/>
        <w:rPr>
          <w:rFonts w:ascii="Times New Roman" w:hAnsi="Times New Roman"/>
          <w:sz w:val="16"/>
          <w:szCs w:val="16"/>
        </w:rPr>
      </w:pPr>
      <w:r w:rsidRPr="008442BB">
        <w:rPr>
          <w:rFonts w:ascii="Times New Roman" w:hAnsi="Times New Roman"/>
          <w:sz w:val="16"/>
          <w:szCs w:val="16"/>
        </w:rPr>
        <w:t xml:space="preserve">«О предоставлении </w:t>
      </w:r>
      <w:proofErr w:type="gramStart"/>
      <w:r w:rsidRPr="008442BB">
        <w:rPr>
          <w:rFonts w:ascii="Times New Roman" w:hAnsi="Times New Roman"/>
          <w:sz w:val="16"/>
          <w:szCs w:val="16"/>
        </w:rPr>
        <w:t>платных</w:t>
      </w:r>
      <w:proofErr w:type="gramEnd"/>
      <w:r w:rsidRPr="008442BB">
        <w:rPr>
          <w:rFonts w:ascii="Times New Roman" w:hAnsi="Times New Roman"/>
          <w:sz w:val="16"/>
          <w:szCs w:val="16"/>
        </w:rPr>
        <w:t xml:space="preserve"> </w:t>
      </w:r>
    </w:p>
    <w:p w:rsidR="003A01D4" w:rsidRDefault="003A01D4" w:rsidP="003A01D4">
      <w:pPr>
        <w:jc w:val="right"/>
        <w:rPr>
          <w:rFonts w:ascii="Times New Roman" w:hAnsi="Times New Roman"/>
          <w:sz w:val="16"/>
          <w:szCs w:val="16"/>
        </w:rPr>
      </w:pPr>
      <w:r w:rsidRPr="008442BB">
        <w:rPr>
          <w:rFonts w:ascii="Times New Roman" w:hAnsi="Times New Roman"/>
          <w:sz w:val="16"/>
          <w:szCs w:val="16"/>
        </w:rPr>
        <w:t>медицинских услуг организациям и</w:t>
      </w:r>
      <w:r>
        <w:rPr>
          <w:rFonts w:ascii="Times New Roman" w:hAnsi="Times New Roman"/>
          <w:sz w:val="16"/>
          <w:szCs w:val="16"/>
        </w:rPr>
        <w:t xml:space="preserve"> </w:t>
      </w:r>
      <w:r w:rsidRPr="008442BB">
        <w:rPr>
          <w:rFonts w:ascii="Times New Roman" w:hAnsi="Times New Roman"/>
          <w:sz w:val="16"/>
          <w:szCs w:val="16"/>
        </w:rPr>
        <w:t xml:space="preserve">населению </w:t>
      </w:r>
    </w:p>
    <w:p w:rsidR="003A01D4" w:rsidRDefault="003A01D4" w:rsidP="003A01D4">
      <w:pPr>
        <w:jc w:val="right"/>
        <w:rPr>
          <w:rFonts w:ascii="Times New Roman" w:hAnsi="Times New Roman"/>
          <w:sz w:val="16"/>
          <w:szCs w:val="16"/>
        </w:rPr>
      </w:pPr>
      <w:r w:rsidRPr="008442BB">
        <w:rPr>
          <w:rFonts w:ascii="Times New Roman" w:hAnsi="Times New Roman"/>
          <w:sz w:val="16"/>
          <w:szCs w:val="16"/>
        </w:rPr>
        <w:t>в ГБУЗ С «Севастопольский</w:t>
      </w:r>
      <w:r>
        <w:rPr>
          <w:rFonts w:ascii="Times New Roman" w:hAnsi="Times New Roman"/>
          <w:sz w:val="16"/>
          <w:szCs w:val="16"/>
        </w:rPr>
        <w:t xml:space="preserve"> </w:t>
      </w:r>
      <w:r w:rsidRPr="008442BB">
        <w:rPr>
          <w:rFonts w:ascii="Times New Roman" w:hAnsi="Times New Roman"/>
          <w:sz w:val="16"/>
          <w:szCs w:val="16"/>
        </w:rPr>
        <w:t>противотуберкулезный диспансер»</w:t>
      </w:r>
    </w:p>
    <w:p w:rsidR="003A01D4" w:rsidRDefault="003A01D4" w:rsidP="003A01D4">
      <w:pPr>
        <w:pStyle w:val="a6"/>
        <w:shd w:val="clear" w:color="auto" w:fill="auto"/>
        <w:tabs>
          <w:tab w:val="left" w:leader="underscore" w:pos="6226"/>
        </w:tabs>
        <w:spacing w:after="0" w:line="190" w:lineRule="exact"/>
        <w:ind w:left="4340" w:firstLine="0"/>
        <w:jc w:val="right"/>
        <w:rPr>
          <w:rStyle w:val="1"/>
          <w:color w:val="000000"/>
          <w:sz w:val="20"/>
          <w:szCs w:val="20"/>
        </w:rPr>
      </w:pPr>
    </w:p>
    <w:p w:rsidR="003A01D4" w:rsidRDefault="003A01D4">
      <w:pPr>
        <w:pStyle w:val="a6"/>
        <w:shd w:val="clear" w:color="auto" w:fill="auto"/>
        <w:tabs>
          <w:tab w:val="left" w:leader="underscore" w:pos="6226"/>
        </w:tabs>
        <w:spacing w:after="0" w:line="190" w:lineRule="exact"/>
        <w:ind w:left="4340" w:firstLine="0"/>
        <w:rPr>
          <w:rStyle w:val="1"/>
          <w:color w:val="000000"/>
          <w:sz w:val="20"/>
          <w:szCs w:val="20"/>
        </w:rPr>
      </w:pPr>
    </w:p>
    <w:p w:rsidR="000C2CF3" w:rsidRPr="00CB7B08" w:rsidRDefault="000C2CF3">
      <w:pPr>
        <w:pStyle w:val="a6"/>
        <w:shd w:val="clear" w:color="auto" w:fill="auto"/>
        <w:tabs>
          <w:tab w:val="left" w:leader="underscore" w:pos="6226"/>
        </w:tabs>
        <w:spacing w:after="0" w:line="190" w:lineRule="exact"/>
        <w:ind w:left="4340" w:firstLine="0"/>
        <w:rPr>
          <w:sz w:val="20"/>
          <w:szCs w:val="20"/>
        </w:rPr>
      </w:pPr>
      <w:r w:rsidRPr="00CB7B08">
        <w:rPr>
          <w:rStyle w:val="1"/>
          <w:color w:val="000000"/>
          <w:sz w:val="20"/>
          <w:szCs w:val="20"/>
        </w:rPr>
        <w:t>ДОГОВОР №</w:t>
      </w:r>
      <w:r w:rsidR="00B62366" w:rsidRPr="00CB7B08">
        <w:rPr>
          <w:rStyle w:val="1"/>
          <w:color w:val="000000"/>
          <w:sz w:val="20"/>
          <w:szCs w:val="20"/>
        </w:rPr>
        <w:t xml:space="preserve"> </w:t>
      </w:r>
      <w:r w:rsidR="00DF7DC5">
        <w:rPr>
          <w:rStyle w:val="1"/>
          <w:color w:val="000000"/>
          <w:sz w:val="20"/>
          <w:szCs w:val="20"/>
        </w:rPr>
        <w:t>_____</w:t>
      </w:r>
      <w:r w:rsidR="00B62366" w:rsidRPr="00CB7B08">
        <w:rPr>
          <w:rStyle w:val="1"/>
          <w:color w:val="000000"/>
          <w:sz w:val="20"/>
          <w:szCs w:val="20"/>
        </w:rPr>
        <w:t>______________</w:t>
      </w:r>
      <w:r w:rsidRPr="00CB7B08">
        <w:rPr>
          <w:rStyle w:val="1"/>
          <w:color w:val="000000"/>
          <w:sz w:val="20"/>
          <w:szCs w:val="20"/>
        </w:rPr>
        <w:tab/>
      </w:r>
    </w:p>
    <w:p w:rsidR="000C2CF3" w:rsidRPr="00CB7B08" w:rsidRDefault="000C2CF3">
      <w:pPr>
        <w:pStyle w:val="a6"/>
        <w:shd w:val="clear" w:color="auto" w:fill="auto"/>
        <w:spacing w:after="244" w:line="190" w:lineRule="exact"/>
        <w:ind w:firstLine="0"/>
        <w:jc w:val="center"/>
        <w:rPr>
          <w:sz w:val="20"/>
          <w:szCs w:val="20"/>
        </w:rPr>
      </w:pPr>
      <w:r w:rsidRPr="00CB7B08">
        <w:rPr>
          <w:rStyle w:val="1"/>
          <w:color w:val="000000"/>
          <w:sz w:val="20"/>
          <w:szCs w:val="20"/>
        </w:rPr>
        <w:t>на оказание платных медицинских услуг</w:t>
      </w:r>
    </w:p>
    <w:p w:rsidR="000C2CF3" w:rsidRPr="00CB7B08" w:rsidRDefault="00B62366">
      <w:pPr>
        <w:pStyle w:val="a6"/>
        <w:shd w:val="clear" w:color="auto" w:fill="auto"/>
        <w:tabs>
          <w:tab w:val="left" w:pos="7142"/>
          <w:tab w:val="left" w:leader="underscore" w:pos="7742"/>
          <w:tab w:val="center" w:leader="underscore" w:pos="9638"/>
          <w:tab w:val="right" w:pos="10267"/>
        </w:tabs>
        <w:spacing w:after="217" w:line="190" w:lineRule="exact"/>
        <w:ind w:left="20" w:firstLine="580"/>
        <w:rPr>
          <w:sz w:val="20"/>
          <w:szCs w:val="20"/>
        </w:rPr>
      </w:pPr>
      <w:r w:rsidRPr="00CB7B08">
        <w:rPr>
          <w:rStyle w:val="1"/>
          <w:color w:val="000000"/>
          <w:sz w:val="20"/>
          <w:szCs w:val="20"/>
        </w:rPr>
        <w:t>город Севастополь</w:t>
      </w:r>
      <w:r w:rsidRPr="00CB7B08">
        <w:rPr>
          <w:rStyle w:val="1"/>
          <w:color w:val="000000"/>
          <w:sz w:val="20"/>
          <w:szCs w:val="20"/>
        </w:rPr>
        <w:tab/>
        <w:t>«</w:t>
      </w:r>
      <w:r w:rsidRPr="00CB7B08">
        <w:rPr>
          <w:rStyle w:val="1"/>
          <w:color w:val="000000"/>
          <w:sz w:val="20"/>
          <w:szCs w:val="20"/>
        </w:rPr>
        <w:tab/>
        <w:t>»</w:t>
      </w:r>
      <w:r w:rsidRPr="00CB7B08">
        <w:rPr>
          <w:rStyle w:val="1"/>
          <w:color w:val="000000"/>
          <w:sz w:val="20"/>
          <w:szCs w:val="20"/>
        </w:rPr>
        <w:tab/>
      </w:r>
    </w:p>
    <w:p w:rsidR="000C2CF3" w:rsidRPr="00DF7DC5" w:rsidRDefault="00B62366" w:rsidP="00B62366">
      <w:pPr>
        <w:pStyle w:val="a6"/>
        <w:shd w:val="clear" w:color="auto" w:fill="auto"/>
        <w:spacing w:after="0" w:line="230" w:lineRule="exact"/>
        <w:ind w:left="20" w:right="20" w:firstLine="580"/>
        <w:rPr>
          <w:rStyle w:val="1"/>
          <w:color w:val="000000"/>
          <w:sz w:val="20"/>
          <w:szCs w:val="20"/>
        </w:rPr>
      </w:pPr>
      <w:proofErr w:type="gramStart"/>
      <w:r w:rsidRPr="00DF7DC5">
        <w:rPr>
          <w:rStyle w:val="1"/>
          <w:b/>
          <w:color w:val="000000"/>
          <w:sz w:val="20"/>
          <w:szCs w:val="20"/>
        </w:rPr>
        <w:t>Г</w:t>
      </w:r>
      <w:r w:rsidR="000C2CF3" w:rsidRPr="00DF7DC5">
        <w:rPr>
          <w:rStyle w:val="1"/>
          <w:b/>
          <w:color w:val="000000"/>
          <w:sz w:val="20"/>
          <w:szCs w:val="20"/>
        </w:rPr>
        <w:t>осу</w:t>
      </w:r>
      <w:r w:rsidRPr="00DF7DC5">
        <w:rPr>
          <w:rStyle w:val="1"/>
          <w:b/>
          <w:color w:val="000000"/>
          <w:sz w:val="20"/>
          <w:szCs w:val="20"/>
        </w:rPr>
        <w:t>дарственное бюджетное учреждение</w:t>
      </w:r>
      <w:r w:rsidR="000C2CF3" w:rsidRPr="00DF7DC5">
        <w:rPr>
          <w:rStyle w:val="1"/>
          <w:b/>
          <w:color w:val="000000"/>
          <w:sz w:val="20"/>
          <w:szCs w:val="20"/>
        </w:rPr>
        <w:t xml:space="preserve"> </w:t>
      </w:r>
      <w:r w:rsidRPr="00DF7DC5">
        <w:rPr>
          <w:rStyle w:val="1"/>
          <w:b/>
          <w:color w:val="000000"/>
          <w:sz w:val="20"/>
          <w:szCs w:val="20"/>
        </w:rPr>
        <w:t xml:space="preserve">здравоохранения Севастополя </w:t>
      </w:r>
      <w:r w:rsidR="000C2CF3" w:rsidRPr="00DF7DC5">
        <w:rPr>
          <w:rStyle w:val="1"/>
          <w:b/>
          <w:color w:val="000000"/>
          <w:sz w:val="20"/>
          <w:szCs w:val="20"/>
        </w:rPr>
        <w:t>«</w:t>
      </w:r>
      <w:r w:rsidRPr="00DF7DC5">
        <w:rPr>
          <w:rStyle w:val="1"/>
          <w:b/>
          <w:color w:val="000000"/>
          <w:sz w:val="20"/>
          <w:szCs w:val="20"/>
        </w:rPr>
        <w:t>Севастопольский противотуберкулёзный диспансер</w:t>
      </w:r>
      <w:r w:rsidR="000C2CF3" w:rsidRPr="00DF7DC5">
        <w:rPr>
          <w:rStyle w:val="1"/>
          <w:b/>
          <w:color w:val="000000"/>
          <w:sz w:val="20"/>
          <w:szCs w:val="20"/>
        </w:rPr>
        <w:t>»</w:t>
      </w:r>
      <w:r w:rsidR="000C2CF3" w:rsidRPr="00DF7DC5">
        <w:rPr>
          <w:rStyle w:val="1"/>
          <w:color w:val="000000"/>
          <w:sz w:val="20"/>
          <w:szCs w:val="20"/>
        </w:rPr>
        <w:t xml:space="preserve"> </w:t>
      </w:r>
      <w:r w:rsidRPr="00DF7DC5">
        <w:rPr>
          <w:rStyle w:val="1"/>
          <w:color w:val="000000"/>
          <w:sz w:val="20"/>
          <w:szCs w:val="20"/>
        </w:rPr>
        <w:t xml:space="preserve">(Свидетельство серия </w:t>
      </w:r>
      <w:r w:rsidR="00B30736">
        <w:rPr>
          <w:rStyle w:val="1"/>
          <w:color w:val="000000"/>
          <w:sz w:val="20"/>
          <w:szCs w:val="20"/>
        </w:rPr>
        <w:t>34</w:t>
      </w:r>
      <w:r w:rsidR="000C2CF3" w:rsidRPr="00DF7DC5">
        <w:rPr>
          <w:rStyle w:val="1"/>
          <w:color w:val="000000"/>
          <w:sz w:val="20"/>
          <w:szCs w:val="20"/>
        </w:rPr>
        <w:t xml:space="preserve"> № </w:t>
      </w:r>
      <w:r w:rsidR="00B30736">
        <w:rPr>
          <w:rStyle w:val="1"/>
          <w:color w:val="000000"/>
          <w:sz w:val="20"/>
          <w:szCs w:val="20"/>
        </w:rPr>
        <w:t>004248180  от 12</w:t>
      </w:r>
      <w:r w:rsidRPr="00DF7DC5">
        <w:rPr>
          <w:rStyle w:val="1"/>
          <w:color w:val="000000"/>
          <w:sz w:val="20"/>
          <w:szCs w:val="20"/>
        </w:rPr>
        <w:t>.</w:t>
      </w:r>
      <w:r w:rsidR="00B30736">
        <w:rPr>
          <w:rStyle w:val="1"/>
          <w:color w:val="000000"/>
          <w:sz w:val="20"/>
          <w:szCs w:val="20"/>
        </w:rPr>
        <w:t>12</w:t>
      </w:r>
      <w:r w:rsidRPr="00DF7DC5">
        <w:rPr>
          <w:rStyle w:val="1"/>
          <w:color w:val="000000"/>
          <w:sz w:val="20"/>
          <w:szCs w:val="20"/>
        </w:rPr>
        <w:t>.201</w:t>
      </w:r>
      <w:r w:rsidR="00B30736">
        <w:rPr>
          <w:rStyle w:val="1"/>
          <w:color w:val="000000"/>
          <w:sz w:val="20"/>
          <w:szCs w:val="20"/>
        </w:rPr>
        <w:t>4</w:t>
      </w:r>
      <w:r w:rsidR="000C2CF3" w:rsidRPr="00DF7DC5">
        <w:rPr>
          <w:rStyle w:val="1"/>
          <w:color w:val="000000"/>
          <w:sz w:val="20"/>
          <w:szCs w:val="20"/>
        </w:rPr>
        <w:t xml:space="preserve"> г., выданное</w:t>
      </w:r>
      <w:r w:rsidRPr="00DF7DC5">
        <w:rPr>
          <w:rStyle w:val="1"/>
          <w:color w:val="000000"/>
          <w:sz w:val="20"/>
          <w:szCs w:val="20"/>
        </w:rPr>
        <w:t xml:space="preserve"> </w:t>
      </w:r>
      <w:r w:rsidR="00B30736">
        <w:rPr>
          <w:rStyle w:val="1"/>
          <w:color w:val="000000"/>
          <w:sz w:val="20"/>
          <w:szCs w:val="20"/>
        </w:rPr>
        <w:t>ИФНС России по Ленинскому району г. Севастополя</w:t>
      </w:r>
      <w:r w:rsidR="000C2CF3" w:rsidRPr="00DF7DC5">
        <w:rPr>
          <w:rStyle w:val="1"/>
          <w:color w:val="000000"/>
          <w:sz w:val="20"/>
          <w:szCs w:val="20"/>
        </w:rPr>
        <w:t xml:space="preserve">, лицензия </w:t>
      </w:r>
      <w:r w:rsidR="00B30736">
        <w:rPr>
          <w:rStyle w:val="1"/>
          <w:color w:val="000000"/>
          <w:sz w:val="20"/>
          <w:szCs w:val="20"/>
        </w:rPr>
        <w:t xml:space="preserve">на осуществление медицинской деятельности </w:t>
      </w:r>
      <w:r w:rsidR="000C2CF3" w:rsidRPr="00DF7DC5">
        <w:rPr>
          <w:rStyle w:val="1"/>
          <w:color w:val="000000"/>
          <w:sz w:val="20"/>
          <w:szCs w:val="20"/>
        </w:rPr>
        <w:t xml:space="preserve">от </w:t>
      </w:r>
      <w:r w:rsidR="00DB769B">
        <w:rPr>
          <w:rStyle w:val="1"/>
          <w:color w:val="000000"/>
          <w:sz w:val="20"/>
          <w:szCs w:val="20"/>
        </w:rPr>
        <w:t>22.04.</w:t>
      </w:r>
      <w:r w:rsidR="000C2CF3" w:rsidRPr="00DF7DC5">
        <w:rPr>
          <w:rStyle w:val="1"/>
          <w:color w:val="000000"/>
          <w:sz w:val="20"/>
          <w:szCs w:val="20"/>
        </w:rPr>
        <w:t>201</w:t>
      </w:r>
      <w:r w:rsidR="00DB769B">
        <w:rPr>
          <w:rStyle w:val="1"/>
          <w:color w:val="000000"/>
          <w:sz w:val="20"/>
          <w:szCs w:val="20"/>
        </w:rPr>
        <w:t>0</w:t>
      </w:r>
      <w:r w:rsidR="000C2CF3" w:rsidRPr="00DF7DC5">
        <w:rPr>
          <w:rStyle w:val="1"/>
          <w:color w:val="000000"/>
          <w:sz w:val="20"/>
          <w:szCs w:val="20"/>
        </w:rPr>
        <w:t xml:space="preserve"> г., выданн</w:t>
      </w:r>
      <w:r w:rsidRPr="00DF7DC5">
        <w:rPr>
          <w:rStyle w:val="1"/>
          <w:color w:val="000000"/>
          <w:sz w:val="20"/>
          <w:szCs w:val="20"/>
        </w:rPr>
        <w:t xml:space="preserve">ая                                    </w:t>
      </w:r>
      <w:r w:rsidR="00DB769B">
        <w:rPr>
          <w:rStyle w:val="1"/>
          <w:color w:val="000000"/>
          <w:sz w:val="20"/>
          <w:szCs w:val="20"/>
        </w:rPr>
        <w:t>Министерством здравоохранения Украины</w:t>
      </w:r>
      <w:r w:rsidRPr="00DF7DC5">
        <w:rPr>
          <w:rStyle w:val="1"/>
          <w:color w:val="000000"/>
          <w:sz w:val="20"/>
          <w:szCs w:val="20"/>
        </w:rPr>
        <w:t xml:space="preserve">), именуемое в дальнейшем </w:t>
      </w:r>
      <w:r w:rsidRPr="00DF7DC5">
        <w:rPr>
          <w:rStyle w:val="1"/>
          <w:b/>
          <w:color w:val="000000"/>
          <w:sz w:val="20"/>
          <w:szCs w:val="20"/>
        </w:rPr>
        <w:t>«Исполнитель</w:t>
      </w:r>
      <w:r w:rsidR="000C2CF3" w:rsidRPr="00DF7DC5">
        <w:rPr>
          <w:rStyle w:val="1"/>
          <w:b/>
          <w:color w:val="000000"/>
          <w:sz w:val="20"/>
          <w:szCs w:val="20"/>
        </w:rPr>
        <w:t>»</w:t>
      </w:r>
      <w:r w:rsidR="000C2CF3" w:rsidRPr="00DF7DC5">
        <w:rPr>
          <w:rStyle w:val="1"/>
          <w:color w:val="000000"/>
          <w:sz w:val="20"/>
          <w:szCs w:val="20"/>
        </w:rPr>
        <w:t xml:space="preserve">, в лице главного врача </w:t>
      </w:r>
      <w:r w:rsidRPr="00DF7DC5">
        <w:rPr>
          <w:rStyle w:val="1"/>
          <w:color w:val="000000"/>
          <w:sz w:val="20"/>
          <w:szCs w:val="20"/>
        </w:rPr>
        <w:t>Синцова Василия Владимировича</w:t>
      </w:r>
      <w:r w:rsidR="000C2CF3" w:rsidRPr="00DF7DC5">
        <w:rPr>
          <w:rStyle w:val="1"/>
          <w:color w:val="000000"/>
          <w:sz w:val="20"/>
          <w:szCs w:val="20"/>
        </w:rPr>
        <w:t>, действующего на основании Устава, с одной стороны, и гражданин (-</w:t>
      </w:r>
      <w:proofErr w:type="spellStart"/>
      <w:r w:rsidR="000C2CF3" w:rsidRPr="00DF7DC5">
        <w:rPr>
          <w:rStyle w:val="1"/>
          <w:color w:val="000000"/>
          <w:sz w:val="20"/>
          <w:szCs w:val="20"/>
        </w:rPr>
        <w:t>ка</w:t>
      </w:r>
      <w:proofErr w:type="spellEnd"/>
      <w:r w:rsidR="000C2CF3" w:rsidRPr="00DF7DC5">
        <w:rPr>
          <w:rStyle w:val="1"/>
          <w:color w:val="000000"/>
          <w:sz w:val="20"/>
          <w:szCs w:val="20"/>
        </w:rPr>
        <w:t>)</w:t>
      </w:r>
      <w:r w:rsidRPr="00DF7DC5">
        <w:rPr>
          <w:rStyle w:val="1"/>
          <w:color w:val="000000"/>
          <w:sz w:val="20"/>
          <w:szCs w:val="20"/>
        </w:rPr>
        <w:t xml:space="preserve"> ____________________________</w:t>
      </w:r>
      <w:r w:rsidR="00CB7B08" w:rsidRPr="00DF7DC5">
        <w:rPr>
          <w:rStyle w:val="1"/>
          <w:color w:val="000000"/>
          <w:sz w:val="20"/>
          <w:szCs w:val="20"/>
        </w:rPr>
        <w:t>__________________________________________</w:t>
      </w:r>
      <w:r w:rsidR="00DF7DC5">
        <w:rPr>
          <w:rStyle w:val="1"/>
          <w:color w:val="000000"/>
          <w:sz w:val="20"/>
          <w:szCs w:val="20"/>
        </w:rPr>
        <w:t>_______________________________</w:t>
      </w:r>
      <w:proofErr w:type="gramEnd"/>
    </w:p>
    <w:p w:rsidR="000C2CF3" w:rsidRPr="00DF7DC5" w:rsidRDefault="00B62366" w:rsidP="00B62366">
      <w:pPr>
        <w:pStyle w:val="a6"/>
        <w:shd w:val="clear" w:color="auto" w:fill="auto"/>
        <w:spacing w:after="0" w:line="230" w:lineRule="exact"/>
        <w:ind w:right="20" w:firstLine="0"/>
        <w:rPr>
          <w:rStyle w:val="1"/>
          <w:b/>
          <w:color w:val="000000"/>
          <w:sz w:val="20"/>
          <w:szCs w:val="20"/>
        </w:rPr>
      </w:pPr>
      <w:r w:rsidRPr="00DF7DC5">
        <w:rPr>
          <w:rStyle w:val="1"/>
          <w:b/>
          <w:color w:val="000000"/>
          <w:sz w:val="20"/>
          <w:szCs w:val="20"/>
        </w:rPr>
        <w:t>______________________________________________________________________________________________________</w:t>
      </w:r>
    </w:p>
    <w:p w:rsidR="00B62366" w:rsidRPr="00DB769B" w:rsidRDefault="00B62366" w:rsidP="00B62366">
      <w:pPr>
        <w:pStyle w:val="a6"/>
        <w:shd w:val="clear" w:color="auto" w:fill="auto"/>
        <w:spacing w:after="0" w:line="230" w:lineRule="exact"/>
        <w:ind w:right="20" w:firstLine="0"/>
        <w:rPr>
          <w:rStyle w:val="22"/>
          <w:i w:val="0"/>
          <w:sz w:val="16"/>
          <w:szCs w:val="16"/>
        </w:rPr>
      </w:pPr>
      <w:r w:rsidRPr="00DF7DC5">
        <w:rPr>
          <w:rStyle w:val="22"/>
          <w:sz w:val="20"/>
          <w:szCs w:val="20"/>
        </w:rPr>
        <w:t xml:space="preserve">                                             </w:t>
      </w:r>
      <w:r w:rsidRPr="00DB769B">
        <w:rPr>
          <w:rStyle w:val="22"/>
          <w:i w:val="0"/>
          <w:sz w:val="16"/>
          <w:szCs w:val="16"/>
        </w:rPr>
        <w:t>(гражданство Российской Федерации, гражданство иного государства, лицо без гражданства)</w:t>
      </w:r>
    </w:p>
    <w:p w:rsidR="00CB7B08" w:rsidRPr="00DF7DC5" w:rsidRDefault="00CB7B08" w:rsidP="00B62366">
      <w:pPr>
        <w:pStyle w:val="a6"/>
        <w:shd w:val="clear" w:color="auto" w:fill="auto"/>
        <w:spacing w:after="0" w:line="230" w:lineRule="exact"/>
        <w:ind w:right="20" w:firstLine="0"/>
        <w:rPr>
          <w:rStyle w:val="22"/>
          <w:sz w:val="20"/>
          <w:szCs w:val="20"/>
        </w:rPr>
      </w:pPr>
      <w:r w:rsidRPr="00DF7DC5">
        <w:rPr>
          <w:rStyle w:val="2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B08" w:rsidRPr="00DB769B" w:rsidRDefault="00CB7B08" w:rsidP="00B62366">
      <w:pPr>
        <w:pStyle w:val="a6"/>
        <w:shd w:val="clear" w:color="auto" w:fill="auto"/>
        <w:spacing w:after="0" w:line="230" w:lineRule="exact"/>
        <w:ind w:right="20" w:firstLine="0"/>
        <w:rPr>
          <w:rStyle w:val="22"/>
          <w:sz w:val="16"/>
          <w:szCs w:val="16"/>
        </w:rPr>
      </w:pPr>
      <w:r w:rsidRPr="00DB769B">
        <w:rPr>
          <w:rStyle w:val="22"/>
          <w:sz w:val="16"/>
          <w:szCs w:val="16"/>
        </w:rPr>
        <w:t xml:space="preserve">                                               </w:t>
      </w:r>
      <w:r w:rsidRPr="00DB769B">
        <w:rPr>
          <w:rStyle w:val="22"/>
          <w:i w:val="0"/>
          <w:sz w:val="16"/>
          <w:szCs w:val="16"/>
        </w:rPr>
        <w:t xml:space="preserve">        </w:t>
      </w:r>
      <w:r w:rsidRPr="00DB769B">
        <w:rPr>
          <w:rStyle w:val="22"/>
          <w:sz w:val="16"/>
          <w:szCs w:val="16"/>
        </w:rPr>
        <w:t xml:space="preserve">  </w:t>
      </w:r>
      <w:r w:rsidRPr="00DB769B">
        <w:rPr>
          <w:rStyle w:val="22"/>
          <w:i w:val="0"/>
          <w:sz w:val="16"/>
          <w:szCs w:val="16"/>
        </w:rPr>
        <w:t>(</w:t>
      </w:r>
      <w:r w:rsidRPr="00DB769B">
        <w:rPr>
          <w:sz w:val="16"/>
          <w:szCs w:val="16"/>
        </w:rPr>
        <w:t>Ф.И.О., адрес регистрации, адрес места жительства, № контактного телефона)</w:t>
      </w:r>
    </w:p>
    <w:p w:rsidR="000C2CF3" w:rsidRPr="00DF7DC5" w:rsidRDefault="000C2CF3" w:rsidP="00CB7B08">
      <w:pPr>
        <w:pStyle w:val="a6"/>
        <w:shd w:val="clear" w:color="auto" w:fill="auto"/>
        <w:spacing w:after="0" w:line="240" w:lineRule="auto"/>
        <w:ind w:firstLine="0"/>
        <w:rPr>
          <w:rStyle w:val="1"/>
          <w:color w:val="000000"/>
          <w:sz w:val="20"/>
          <w:szCs w:val="20"/>
        </w:rPr>
      </w:pPr>
      <w:proofErr w:type="gramStart"/>
      <w:r w:rsidRPr="00DF7DC5">
        <w:rPr>
          <w:rStyle w:val="1"/>
          <w:color w:val="000000"/>
          <w:sz w:val="20"/>
          <w:szCs w:val="20"/>
        </w:rPr>
        <w:t>действующий</w:t>
      </w:r>
      <w:proofErr w:type="gramEnd"/>
      <w:r w:rsidRPr="00DF7DC5">
        <w:rPr>
          <w:rStyle w:val="1"/>
          <w:color w:val="000000"/>
          <w:sz w:val="20"/>
          <w:szCs w:val="20"/>
        </w:rPr>
        <w:t xml:space="preserve"> (-</w:t>
      </w:r>
      <w:proofErr w:type="spellStart"/>
      <w:r w:rsidRPr="00DF7DC5">
        <w:rPr>
          <w:rStyle w:val="1"/>
          <w:color w:val="000000"/>
          <w:sz w:val="20"/>
          <w:szCs w:val="20"/>
        </w:rPr>
        <w:t>ая</w:t>
      </w:r>
      <w:proofErr w:type="spellEnd"/>
      <w:r w:rsidRPr="00DF7DC5">
        <w:rPr>
          <w:rStyle w:val="1"/>
          <w:color w:val="000000"/>
          <w:sz w:val="20"/>
          <w:szCs w:val="20"/>
        </w:rPr>
        <w:t>) в интересах несовершеннолетнего, либо недееспособного, либо ограниченно дееспособного лица:</w:t>
      </w:r>
      <w:r w:rsidR="00CB7B08" w:rsidRPr="00DF7DC5">
        <w:rPr>
          <w:rStyle w:val="1"/>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7DC5" w:rsidRPr="00DF7DC5">
        <w:rPr>
          <w:rStyle w:val="1"/>
          <w:color w:val="000000"/>
          <w:sz w:val="20"/>
          <w:szCs w:val="20"/>
        </w:rPr>
        <w:t>_</w:t>
      </w:r>
    </w:p>
    <w:p w:rsidR="000C2CF3" w:rsidRPr="00DB769B" w:rsidRDefault="00201CD8">
      <w:pPr>
        <w:pStyle w:val="21"/>
        <w:shd w:val="clear" w:color="auto" w:fill="auto"/>
        <w:spacing w:before="0" w:after="0" w:line="130" w:lineRule="exact"/>
        <w:ind w:left="200"/>
        <w:jc w:val="left"/>
        <w:rPr>
          <w:rStyle w:val="20"/>
          <w:iCs/>
          <w:color w:val="000000"/>
          <w:sz w:val="16"/>
          <w:szCs w:val="16"/>
        </w:rPr>
      </w:pPr>
      <w:r w:rsidRPr="00DF7DC5">
        <w:rPr>
          <w:rStyle w:val="20"/>
          <w:iCs/>
          <w:color w:val="000000"/>
          <w:sz w:val="20"/>
          <w:szCs w:val="20"/>
        </w:rPr>
        <w:t xml:space="preserve">  </w:t>
      </w:r>
      <w:r w:rsidR="00CB7B08" w:rsidRPr="00DB769B">
        <w:rPr>
          <w:rStyle w:val="20"/>
          <w:iCs/>
          <w:color w:val="000000"/>
          <w:sz w:val="16"/>
          <w:szCs w:val="16"/>
        </w:rPr>
        <w:t>(</w:t>
      </w:r>
      <w:r w:rsidR="000C2CF3" w:rsidRPr="00DB769B">
        <w:rPr>
          <w:rStyle w:val="20"/>
          <w:iCs/>
          <w:color w:val="000000"/>
          <w:sz w:val="16"/>
          <w:szCs w:val="16"/>
        </w:rPr>
        <w:t>Ф.И.О. несовершеннолетнего, либо недееспособного, либо ограниченно дееспособного лица, реквизиты документа, удостоверяющего личность</w:t>
      </w:r>
      <w:r w:rsidR="00CB7B08" w:rsidRPr="00DB769B">
        <w:rPr>
          <w:rStyle w:val="20"/>
          <w:iCs/>
          <w:color w:val="000000"/>
          <w:sz w:val="16"/>
          <w:szCs w:val="16"/>
        </w:rPr>
        <w:t>)</w:t>
      </w:r>
    </w:p>
    <w:p w:rsidR="00CB7B08" w:rsidRPr="00DF7DC5" w:rsidRDefault="00CB7B08">
      <w:pPr>
        <w:pStyle w:val="21"/>
        <w:shd w:val="clear" w:color="auto" w:fill="auto"/>
        <w:spacing w:before="0" w:after="0" w:line="130" w:lineRule="exact"/>
        <w:ind w:left="200"/>
        <w:jc w:val="left"/>
        <w:rPr>
          <w:sz w:val="20"/>
          <w:szCs w:val="20"/>
        </w:rPr>
      </w:pPr>
    </w:p>
    <w:p w:rsidR="000C2CF3" w:rsidRPr="00DF7DC5" w:rsidRDefault="000C2CF3">
      <w:pPr>
        <w:pStyle w:val="a6"/>
        <w:shd w:val="clear" w:color="auto" w:fill="auto"/>
        <w:spacing w:after="0" w:line="230" w:lineRule="exact"/>
        <w:ind w:left="20" w:right="20" w:firstLine="0"/>
        <w:rPr>
          <w:sz w:val="20"/>
          <w:szCs w:val="20"/>
        </w:rPr>
      </w:pPr>
      <w:r w:rsidRPr="00DF7DC5">
        <w:rPr>
          <w:rStyle w:val="1"/>
          <w:color w:val="000000"/>
          <w:sz w:val="20"/>
          <w:szCs w:val="20"/>
        </w:rPr>
        <w:t>именуемый</w:t>
      </w:r>
      <w:proofErr w:type="gramStart"/>
      <w:r w:rsidRPr="00DF7DC5">
        <w:rPr>
          <w:rStyle w:val="1"/>
          <w:color w:val="000000"/>
          <w:sz w:val="20"/>
          <w:szCs w:val="20"/>
        </w:rPr>
        <w:t xml:space="preserve"> </w:t>
      </w:r>
      <w:r w:rsidR="00CB7B08" w:rsidRPr="00DF7DC5">
        <w:rPr>
          <w:rStyle w:val="1"/>
          <w:color w:val="000000"/>
          <w:sz w:val="20"/>
          <w:szCs w:val="20"/>
        </w:rPr>
        <w:t>(-</w:t>
      </w:r>
      <w:proofErr w:type="spellStart"/>
      <w:proofErr w:type="gramEnd"/>
      <w:r w:rsidR="00CB7B08" w:rsidRPr="00DF7DC5">
        <w:rPr>
          <w:rStyle w:val="1"/>
          <w:color w:val="000000"/>
          <w:sz w:val="20"/>
          <w:szCs w:val="20"/>
        </w:rPr>
        <w:t>ая</w:t>
      </w:r>
      <w:proofErr w:type="spellEnd"/>
      <w:r w:rsidR="00CB7B08" w:rsidRPr="00DF7DC5">
        <w:rPr>
          <w:rStyle w:val="1"/>
          <w:color w:val="000000"/>
          <w:sz w:val="20"/>
          <w:szCs w:val="20"/>
        </w:rPr>
        <w:t xml:space="preserve">) в дальнейшем </w:t>
      </w:r>
      <w:r w:rsidR="00CB7B08" w:rsidRPr="00DF7DC5">
        <w:rPr>
          <w:rStyle w:val="1"/>
          <w:b/>
          <w:color w:val="000000"/>
          <w:sz w:val="20"/>
          <w:szCs w:val="20"/>
        </w:rPr>
        <w:t>«Пациент (</w:t>
      </w:r>
      <w:r w:rsidRPr="00DF7DC5">
        <w:rPr>
          <w:rStyle w:val="1"/>
          <w:b/>
          <w:color w:val="000000"/>
          <w:sz w:val="20"/>
          <w:szCs w:val="20"/>
        </w:rPr>
        <w:t>Законный представитель</w:t>
      </w:r>
      <w:r w:rsidR="00CB7B08" w:rsidRPr="00DF7DC5">
        <w:rPr>
          <w:rStyle w:val="1"/>
          <w:b/>
          <w:color w:val="000000"/>
          <w:sz w:val="20"/>
          <w:szCs w:val="20"/>
        </w:rPr>
        <w:t>)</w:t>
      </w:r>
      <w:r w:rsidRPr="00DF7DC5">
        <w:rPr>
          <w:rStyle w:val="1"/>
          <w:b/>
          <w:color w:val="000000"/>
          <w:sz w:val="20"/>
          <w:szCs w:val="20"/>
        </w:rPr>
        <w:t>»</w:t>
      </w:r>
      <w:r w:rsidRPr="00DF7DC5">
        <w:rPr>
          <w:rStyle w:val="1"/>
          <w:color w:val="000000"/>
          <w:sz w:val="20"/>
          <w:szCs w:val="20"/>
        </w:rPr>
        <w:t>, с другой стороны, заключили настоящий Договор о нижеследующем:</w:t>
      </w:r>
    </w:p>
    <w:p w:rsidR="000C2CF3" w:rsidRPr="00DF7DC5" w:rsidRDefault="000C2CF3">
      <w:pPr>
        <w:pStyle w:val="a6"/>
        <w:shd w:val="clear" w:color="auto" w:fill="auto"/>
        <w:spacing w:after="0" w:line="230" w:lineRule="exact"/>
        <w:ind w:left="4340" w:firstLine="0"/>
        <w:rPr>
          <w:sz w:val="20"/>
          <w:szCs w:val="20"/>
        </w:rPr>
      </w:pPr>
      <w:r w:rsidRPr="00DF7DC5">
        <w:rPr>
          <w:rStyle w:val="1"/>
          <w:color w:val="000000"/>
          <w:sz w:val="20"/>
          <w:szCs w:val="20"/>
        </w:rPr>
        <w:t>I. ПРЕДМЕТ ДОГОВОРА</w:t>
      </w:r>
    </w:p>
    <w:p w:rsidR="000C2CF3" w:rsidRPr="00DF7DC5" w:rsidRDefault="000C2CF3">
      <w:pPr>
        <w:pStyle w:val="a6"/>
        <w:numPr>
          <w:ilvl w:val="0"/>
          <w:numId w:val="1"/>
        </w:numPr>
        <w:shd w:val="clear" w:color="auto" w:fill="auto"/>
        <w:spacing w:after="0" w:line="230" w:lineRule="exact"/>
        <w:ind w:left="20" w:right="20" w:firstLine="580"/>
        <w:rPr>
          <w:sz w:val="20"/>
          <w:szCs w:val="20"/>
        </w:rPr>
      </w:pPr>
      <w:r w:rsidRPr="00DF7DC5">
        <w:rPr>
          <w:rStyle w:val="1"/>
          <w:color w:val="000000"/>
          <w:sz w:val="20"/>
          <w:szCs w:val="20"/>
        </w:rPr>
        <w:t xml:space="preserve"> </w:t>
      </w:r>
      <w:proofErr w:type="gramStart"/>
      <w:r w:rsidRPr="00DF7DC5">
        <w:rPr>
          <w:rStyle w:val="1"/>
          <w:color w:val="000000"/>
          <w:sz w:val="20"/>
          <w:szCs w:val="20"/>
        </w:rPr>
        <w:t>На ус</w:t>
      </w:r>
      <w:r w:rsidR="00CB7B08" w:rsidRPr="00DF7DC5">
        <w:rPr>
          <w:rStyle w:val="1"/>
          <w:color w:val="000000"/>
          <w:sz w:val="20"/>
          <w:szCs w:val="20"/>
        </w:rPr>
        <w:t>ловиях настоящего Договора Исполнитель</w:t>
      </w:r>
      <w:r w:rsidRPr="00DF7DC5">
        <w:rPr>
          <w:rStyle w:val="1"/>
          <w:color w:val="000000"/>
          <w:sz w:val="20"/>
          <w:szCs w:val="20"/>
        </w:rPr>
        <w:t xml:space="preserve"> обязуется оказать Пациенту</w:t>
      </w:r>
      <w:r w:rsidR="00CB7B08" w:rsidRPr="00DF7DC5">
        <w:rPr>
          <w:rStyle w:val="1"/>
          <w:color w:val="000000"/>
          <w:sz w:val="20"/>
          <w:szCs w:val="20"/>
        </w:rPr>
        <w:t xml:space="preserve"> (Законному представителю)</w:t>
      </w:r>
      <w:r w:rsidRPr="00DF7DC5">
        <w:rPr>
          <w:rStyle w:val="1"/>
          <w:color w:val="000000"/>
          <w:sz w:val="20"/>
          <w:szCs w:val="20"/>
        </w:rPr>
        <w:t xml:space="preserve"> на возмездной основе медицинские услуги согласно Приложению № 1, отвечающие требованиям, предъявляемым к методам диагностики,</w:t>
      </w:r>
      <w:r w:rsidR="00DF7DC5" w:rsidRPr="00DF7DC5">
        <w:rPr>
          <w:rStyle w:val="1"/>
          <w:color w:val="000000"/>
          <w:sz w:val="20"/>
          <w:szCs w:val="20"/>
        </w:rPr>
        <w:t xml:space="preserve"> профилактики и лечения, разрешё</w:t>
      </w:r>
      <w:r w:rsidRPr="00DF7DC5">
        <w:rPr>
          <w:rStyle w:val="1"/>
          <w:color w:val="000000"/>
          <w:sz w:val="20"/>
          <w:szCs w:val="20"/>
        </w:rPr>
        <w:t>нным на территории Российской Федерации, а Пациент (Законный представитель) обязуется принять и оплатить медиц</w:t>
      </w:r>
      <w:r w:rsidR="00201CD8" w:rsidRPr="00DF7DC5">
        <w:rPr>
          <w:rStyle w:val="1"/>
          <w:color w:val="000000"/>
          <w:sz w:val="20"/>
          <w:szCs w:val="20"/>
        </w:rPr>
        <w:t>инские услуги, оказанные Исполнителем</w:t>
      </w:r>
      <w:r w:rsidRPr="00DF7DC5">
        <w:rPr>
          <w:rStyle w:val="1"/>
          <w:color w:val="000000"/>
          <w:sz w:val="20"/>
          <w:szCs w:val="20"/>
        </w:rPr>
        <w:t xml:space="preserve"> в порядке и в срок</w:t>
      </w:r>
      <w:r w:rsidR="00DF7DC5" w:rsidRPr="00DF7DC5">
        <w:rPr>
          <w:rStyle w:val="1"/>
          <w:color w:val="000000"/>
          <w:sz w:val="20"/>
          <w:szCs w:val="20"/>
        </w:rPr>
        <w:t>и, установленные</w:t>
      </w:r>
      <w:r w:rsidRPr="00DF7DC5">
        <w:rPr>
          <w:rStyle w:val="1"/>
          <w:color w:val="000000"/>
          <w:sz w:val="20"/>
          <w:szCs w:val="20"/>
        </w:rPr>
        <w:t xml:space="preserve"> </w:t>
      </w:r>
      <w:r w:rsidR="00DF7DC5" w:rsidRPr="00DF7DC5">
        <w:rPr>
          <w:rStyle w:val="1"/>
          <w:color w:val="000000"/>
          <w:sz w:val="20"/>
          <w:szCs w:val="20"/>
        </w:rPr>
        <w:t>настоящим Договором</w:t>
      </w:r>
      <w:r w:rsidRPr="00DF7DC5">
        <w:rPr>
          <w:rStyle w:val="1"/>
          <w:color w:val="000000"/>
          <w:sz w:val="20"/>
          <w:szCs w:val="20"/>
        </w:rPr>
        <w:t>.</w:t>
      </w:r>
      <w:proofErr w:type="gramEnd"/>
    </w:p>
    <w:p w:rsidR="000C2CF3" w:rsidRPr="00DF7DC5" w:rsidRDefault="000C2CF3">
      <w:pPr>
        <w:pStyle w:val="a6"/>
        <w:numPr>
          <w:ilvl w:val="0"/>
          <w:numId w:val="1"/>
        </w:numPr>
        <w:shd w:val="clear" w:color="auto" w:fill="auto"/>
        <w:spacing w:after="0" w:line="230" w:lineRule="exact"/>
        <w:ind w:left="20" w:right="20" w:firstLine="580"/>
        <w:rPr>
          <w:sz w:val="20"/>
          <w:szCs w:val="20"/>
        </w:rPr>
      </w:pPr>
      <w:r w:rsidRPr="00DF7DC5">
        <w:rPr>
          <w:rStyle w:val="1"/>
          <w:color w:val="000000"/>
          <w:sz w:val="20"/>
          <w:szCs w:val="20"/>
        </w:rPr>
        <w:t xml:space="preserve"> Объем оказываемых по настоящему Договору услуг определяется </w:t>
      </w:r>
      <w:r w:rsidR="00201CD8" w:rsidRPr="00DF7DC5">
        <w:rPr>
          <w:rStyle w:val="1"/>
          <w:color w:val="000000"/>
          <w:sz w:val="20"/>
          <w:szCs w:val="20"/>
        </w:rPr>
        <w:t xml:space="preserve">потребностью и </w:t>
      </w:r>
      <w:r w:rsidRPr="00DF7DC5">
        <w:rPr>
          <w:rStyle w:val="1"/>
          <w:color w:val="000000"/>
          <w:sz w:val="20"/>
          <w:szCs w:val="20"/>
        </w:rPr>
        <w:t>желанием Пациента (Законного представителя) и организационно-т</w:t>
      </w:r>
      <w:r w:rsidR="00201CD8" w:rsidRPr="00DF7DC5">
        <w:rPr>
          <w:rStyle w:val="1"/>
          <w:color w:val="000000"/>
          <w:sz w:val="20"/>
          <w:szCs w:val="20"/>
        </w:rPr>
        <w:t>ехническими возможностями Исполнителя</w:t>
      </w:r>
      <w:r w:rsidRPr="00DF7DC5">
        <w:rPr>
          <w:rStyle w:val="1"/>
          <w:color w:val="000000"/>
          <w:sz w:val="20"/>
          <w:szCs w:val="20"/>
        </w:rPr>
        <w:t>.</w:t>
      </w:r>
    </w:p>
    <w:p w:rsidR="000C2CF3" w:rsidRPr="00DF7DC5" w:rsidRDefault="000C2CF3">
      <w:pPr>
        <w:pStyle w:val="a6"/>
        <w:shd w:val="clear" w:color="auto" w:fill="auto"/>
        <w:spacing w:after="0" w:line="230" w:lineRule="exact"/>
        <w:ind w:left="20" w:right="20" w:firstLine="580"/>
        <w:rPr>
          <w:sz w:val="20"/>
          <w:szCs w:val="20"/>
        </w:rPr>
      </w:pPr>
      <w:r w:rsidRPr="00DF7DC5">
        <w:rPr>
          <w:rStyle w:val="1"/>
          <w:color w:val="000000"/>
          <w:sz w:val="20"/>
          <w:szCs w:val="20"/>
        </w:rPr>
        <w:t>Необходимым предварительным усл</w:t>
      </w:r>
      <w:r w:rsidR="00201CD8" w:rsidRPr="00DF7DC5">
        <w:rPr>
          <w:rStyle w:val="1"/>
          <w:color w:val="000000"/>
          <w:sz w:val="20"/>
          <w:szCs w:val="20"/>
        </w:rPr>
        <w:t>овием предоставления Исполнителем платных медицинских услуг</w:t>
      </w:r>
      <w:r w:rsidRPr="00DF7DC5">
        <w:rPr>
          <w:rStyle w:val="1"/>
          <w:color w:val="000000"/>
          <w:sz w:val="20"/>
          <w:szCs w:val="20"/>
        </w:rPr>
        <w:t xml:space="preserve"> является дача информированного доброво</w:t>
      </w:r>
      <w:r w:rsidR="00201CD8" w:rsidRPr="00DF7DC5">
        <w:rPr>
          <w:rStyle w:val="1"/>
          <w:color w:val="000000"/>
          <w:sz w:val="20"/>
          <w:szCs w:val="20"/>
        </w:rPr>
        <w:t xml:space="preserve">льного согласия </w:t>
      </w:r>
      <w:r w:rsidRPr="00DF7DC5">
        <w:rPr>
          <w:rStyle w:val="1"/>
          <w:color w:val="000000"/>
          <w:sz w:val="20"/>
          <w:szCs w:val="20"/>
        </w:rPr>
        <w:t xml:space="preserve"> </w:t>
      </w:r>
      <w:r w:rsidR="00201CD8" w:rsidRPr="00DF7DC5">
        <w:rPr>
          <w:rStyle w:val="1"/>
          <w:color w:val="000000"/>
          <w:sz w:val="20"/>
          <w:szCs w:val="20"/>
        </w:rPr>
        <w:t xml:space="preserve">Пациента (Законного представителя) </w:t>
      </w:r>
      <w:r w:rsidRPr="00DF7DC5">
        <w:rPr>
          <w:rStyle w:val="1"/>
          <w:color w:val="000000"/>
          <w:sz w:val="20"/>
          <w:szCs w:val="20"/>
        </w:rPr>
        <w:t xml:space="preserve">на медицинское вмешательство на основании предоставленной медицинским работником </w:t>
      </w:r>
      <w:r w:rsidR="00201CD8" w:rsidRPr="00DF7DC5">
        <w:rPr>
          <w:rStyle w:val="1"/>
          <w:color w:val="000000"/>
          <w:sz w:val="20"/>
          <w:szCs w:val="20"/>
        </w:rPr>
        <w:t>Исполнителя</w:t>
      </w:r>
      <w:r w:rsidRPr="00DF7DC5">
        <w:rPr>
          <w:rStyle w:val="1"/>
          <w:color w:val="000000"/>
          <w:sz w:val="20"/>
          <w:szCs w:val="20"/>
        </w:rPr>
        <w:t xml:space="preserve">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00201CD8" w:rsidRPr="00DF7DC5">
        <w:rPr>
          <w:rStyle w:val="1"/>
          <w:color w:val="000000"/>
          <w:sz w:val="20"/>
          <w:szCs w:val="20"/>
        </w:rPr>
        <w:t>.</w:t>
      </w:r>
    </w:p>
    <w:p w:rsidR="000C2CF3" w:rsidRPr="00DF7DC5" w:rsidRDefault="000C2CF3">
      <w:pPr>
        <w:pStyle w:val="a6"/>
        <w:numPr>
          <w:ilvl w:val="0"/>
          <w:numId w:val="1"/>
        </w:numPr>
        <w:shd w:val="clear" w:color="auto" w:fill="auto"/>
        <w:spacing w:after="0" w:line="230" w:lineRule="exact"/>
        <w:ind w:left="20" w:right="20" w:firstLine="580"/>
        <w:rPr>
          <w:sz w:val="20"/>
          <w:szCs w:val="20"/>
        </w:rPr>
      </w:pPr>
      <w:r w:rsidRPr="00DF7DC5">
        <w:rPr>
          <w:rStyle w:val="1"/>
          <w:color w:val="000000"/>
          <w:sz w:val="20"/>
          <w:szCs w:val="20"/>
        </w:rPr>
        <w:t xml:space="preserve"> Перечень и стоимость м</w:t>
      </w:r>
      <w:r w:rsidR="00201CD8" w:rsidRPr="00DF7DC5">
        <w:rPr>
          <w:rStyle w:val="1"/>
          <w:color w:val="000000"/>
          <w:sz w:val="20"/>
          <w:szCs w:val="20"/>
        </w:rPr>
        <w:t>едицинских услуг, оказываемых Исполнителем</w:t>
      </w:r>
      <w:r w:rsidRPr="00DF7DC5">
        <w:rPr>
          <w:rStyle w:val="1"/>
          <w:color w:val="000000"/>
          <w:sz w:val="20"/>
          <w:szCs w:val="20"/>
        </w:rPr>
        <w:t>, содержатся в действующем н</w:t>
      </w:r>
      <w:r w:rsidR="00C64947" w:rsidRPr="00DF7DC5">
        <w:rPr>
          <w:rStyle w:val="1"/>
          <w:color w:val="000000"/>
          <w:sz w:val="20"/>
          <w:szCs w:val="20"/>
        </w:rPr>
        <w:t>а момент заключения настоящего Д</w:t>
      </w:r>
      <w:r w:rsidRPr="00DF7DC5">
        <w:rPr>
          <w:rStyle w:val="1"/>
          <w:color w:val="000000"/>
          <w:sz w:val="20"/>
          <w:szCs w:val="20"/>
        </w:rPr>
        <w:t>оговора Прейскуранте</w:t>
      </w:r>
      <w:r w:rsidR="00B30736">
        <w:rPr>
          <w:rStyle w:val="1"/>
          <w:color w:val="000000"/>
          <w:sz w:val="20"/>
          <w:szCs w:val="20"/>
        </w:rPr>
        <w:t xml:space="preserve"> платных медицинских услуг Исполнителя</w:t>
      </w:r>
      <w:r w:rsidRPr="00DF7DC5">
        <w:rPr>
          <w:rStyle w:val="1"/>
          <w:color w:val="000000"/>
          <w:sz w:val="20"/>
          <w:szCs w:val="20"/>
        </w:rPr>
        <w:t xml:space="preserve">. </w:t>
      </w:r>
      <w:r w:rsidR="00DF7DC5" w:rsidRPr="00DF7DC5">
        <w:rPr>
          <w:rStyle w:val="1"/>
          <w:color w:val="000000"/>
          <w:sz w:val="20"/>
          <w:szCs w:val="20"/>
        </w:rPr>
        <w:t>Возможные и</w:t>
      </w:r>
      <w:r w:rsidRPr="00DF7DC5">
        <w:rPr>
          <w:rStyle w:val="1"/>
          <w:color w:val="000000"/>
          <w:sz w:val="20"/>
          <w:szCs w:val="20"/>
        </w:rPr>
        <w:t xml:space="preserve">зменения стоимости оказываемых услуг </w:t>
      </w:r>
      <w:r w:rsidR="00DF7DC5" w:rsidRPr="00DF7DC5">
        <w:rPr>
          <w:rStyle w:val="1"/>
          <w:color w:val="000000"/>
          <w:sz w:val="20"/>
          <w:szCs w:val="20"/>
        </w:rPr>
        <w:t>обязаны быть своевременно доведены медицинским работником Исполнителя</w:t>
      </w:r>
      <w:r w:rsidRPr="00DF7DC5">
        <w:rPr>
          <w:rStyle w:val="1"/>
          <w:color w:val="000000"/>
          <w:sz w:val="20"/>
          <w:szCs w:val="20"/>
        </w:rPr>
        <w:t xml:space="preserve"> до Пациента (Законного представителя).</w:t>
      </w:r>
    </w:p>
    <w:p w:rsidR="000C2CF3" w:rsidRPr="00DF7DC5" w:rsidRDefault="000C2CF3">
      <w:pPr>
        <w:pStyle w:val="a6"/>
        <w:shd w:val="clear" w:color="auto" w:fill="auto"/>
        <w:tabs>
          <w:tab w:val="left" w:leader="underscore" w:pos="4436"/>
          <w:tab w:val="center" w:leader="underscore" w:pos="6990"/>
        </w:tabs>
        <w:spacing w:after="0" w:line="230" w:lineRule="exact"/>
        <w:ind w:left="20" w:right="20" w:firstLine="580"/>
        <w:rPr>
          <w:rStyle w:val="1"/>
          <w:color w:val="000000"/>
          <w:sz w:val="20"/>
          <w:szCs w:val="20"/>
        </w:rPr>
      </w:pPr>
      <w:r w:rsidRPr="00DF7DC5">
        <w:rPr>
          <w:rStyle w:val="1"/>
          <w:color w:val="000000"/>
          <w:sz w:val="20"/>
          <w:szCs w:val="20"/>
        </w:rPr>
        <w:t xml:space="preserve">В момент подписания настоящего Договора Пациент (Законный представитель) ознакомлен с </w:t>
      </w:r>
      <w:r w:rsidR="00C64947" w:rsidRPr="00DF7DC5">
        <w:rPr>
          <w:rStyle w:val="1"/>
          <w:color w:val="000000"/>
          <w:sz w:val="20"/>
          <w:szCs w:val="20"/>
        </w:rPr>
        <w:t>Прейскурантом Исполнителя (Приложение № 2), понимает содержащуюся в нё</w:t>
      </w:r>
      <w:r w:rsidRPr="00DF7DC5">
        <w:rPr>
          <w:rStyle w:val="1"/>
          <w:color w:val="000000"/>
          <w:sz w:val="20"/>
          <w:szCs w:val="20"/>
        </w:rPr>
        <w:t>м информацию, согласен с действующими ценами на медицинские услуги,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w:t>
      </w:r>
      <w:r w:rsidR="00C64947" w:rsidRPr="00DF7DC5">
        <w:rPr>
          <w:rStyle w:val="1"/>
          <w:color w:val="000000"/>
          <w:sz w:val="20"/>
          <w:szCs w:val="20"/>
        </w:rPr>
        <w:t>я.</w:t>
      </w:r>
    </w:p>
    <w:p w:rsidR="00C64947" w:rsidRPr="00DF7DC5" w:rsidRDefault="00C64947">
      <w:pPr>
        <w:pStyle w:val="a6"/>
        <w:shd w:val="clear" w:color="auto" w:fill="auto"/>
        <w:tabs>
          <w:tab w:val="left" w:leader="underscore" w:pos="4436"/>
          <w:tab w:val="center" w:leader="underscore" w:pos="6990"/>
        </w:tabs>
        <w:spacing w:after="0" w:line="230" w:lineRule="exact"/>
        <w:ind w:left="20" w:right="20" w:firstLine="580"/>
        <w:rPr>
          <w:sz w:val="20"/>
          <w:szCs w:val="20"/>
        </w:rPr>
      </w:pPr>
      <w:r w:rsidRPr="00DF7DC5">
        <w:rPr>
          <w:rStyle w:val="1"/>
          <w:color w:val="000000"/>
          <w:sz w:val="20"/>
          <w:szCs w:val="20"/>
        </w:rPr>
        <w:t>________________________ /______________________________________________________________________ .</w:t>
      </w:r>
    </w:p>
    <w:p w:rsidR="000C2CF3" w:rsidRPr="00DB769B" w:rsidRDefault="00C64947">
      <w:pPr>
        <w:pStyle w:val="21"/>
        <w:shd w:val="clear" w:color="auto" w:fill="auto"/>
        <w:tabs>
          <w:tab w:val="right" w:pos="3406"/>
          <w:tab w:val="right" w:pos="3992"/>
        </w:tabs>
        <w:spacing w:before="0" w:after="0" w:line="226" w:lineRule="exact"/>
        <w:ind w:left="680"/>
        <w:rPr>
          <w:sz w:val="16"/>
          <w:szCs w:val="16"/>
        </w:rPr>
      </w:pPr>
      <w:r w:rsidRPr="00DB769B">
        <w:rPr>
          <w:rStyle w:val="20"/>
          <w:i/>
          <w:iCs/>
          <w:color w:val="000000"/>
          <w:sz w:val="16"/>
          <w:szCs w:val="16"/>
        </w:rPr>
        <w:t xml:space="preserve">                  </w:t>
      </w:r>
      <w:r w:rsidR="000C2CF3" w:rsidRPr="00DB769B">
        <w:rPr>
          <w:rStyle w:val="20"/>
          <w:i/>
          <w:iCs/>
          <w:color w:val="000000"/>
          <w:sz w:val="16"/>
          <w:szCs w:val="16"/>
        </w:rPr>
        <w:t>подпись</w:t>
      </w:r>
      <w:r w:rsidR="000C2CF3" w:rsidRPr="00DB769B">
        <w:rPr>
          <w:rStyle w:val="20"/>
          <w:i/>
          <w:iCs/>
          <w:color w:val="000000"/>
          <w:sz w:val="16"/>
          <w:szCs w:val="16"/>
        </w:rPr>
        <w:tab/>
      </w:r>
      <w:r w:rsidRPr="00DB769B">
        <w:rPr>
          <w:rStyle w:val="20"/>
          <w:i/>
          <w:iCs/>
          <w:color w:val="000000"/>
          <w:sz w:val="16"/>
          <w:szCs w:val="16"/>
        </w:rPr>
        <w:t xml:space="preserve">                                                                                               </w:t>
      </w:r>
      <w:r w:rsidR="000C2CF3" w:rsidRPr="00DB769B">
        <w:rPr>
          <w:rStyle w:val="20"/>
          <w:i/>
          <w:iCs/>
          <w:color w:val="000000"/>
          <w:sz w:val="16"/>
          <w:szCs w:val="16"/>
        </w:rPr>
        <w:t>расшифровка</w:t>
      </w:r>
      <w:r w:rsidR="000C2CF3" w:rsidRPr="00DB769B">
        <w:rPr>
          <w:rStyle w:val="20"/>
          <w:i/>
          <w:iCs/>
          <w:color w:val="000000"/>
          <w:sz w:val="16"/>
          <w:szCs w:val="16"/>
        </w:rPr>
        <w:tab/>
      </w:r>
      <w:r w:rsidRPr="00DB769B">
        <w:rPr>
          <w:rStyle w:val="20"/>
          <w:i/>
          <w:iCs/>
          <w:color w:val="000000"/>
          <w:sz w:val="16"/>
          <w:szCs w:val="16"/>
        </w:rPr>
        <w:t xml:space="preserve">      </w:t>
      </w:r>
      <w:r w:rsidR="000C2CF3" w:rsidRPr="00DB769B">
        <w:rPr>
          <w:rStyle w:val="20"/>
          <w:i/>
          <w:iCs/>
          <w:color w:val="000000"/>
          <w:sz w:val="16"/>
          <w:szCs w:val="16"/>
        </w:rPr>
        <w:t>подписи</w:t>
      </w:r>
    </w:p>
    <w:p w:rsidR="000C2CF3" w:rsidRPr="00DF7DC5" w:rsidRDefault="000C2CF3">
      <w:pPr>
        <w:pStyle w:val="a6"/>
        <w:numPr>
          <w:ilvl w:val="0"/>
          <w:numId w:val="1"/>
        </w:numPr>
        <w:shd w:val="clear" w:color="auto" w:fill="auto"/>
        <w:spacing w:after="0" w:line="226" w:lineRule="exact"/>
        <w:ind w:left="20" w:right="20" w:firstLine="580"/>
        <w:rPr>
          <w:rStyle w:val="1"/>
          <w:sz w:val="20"/>
          <w:szCs w:val="20"/>
        </w:rPr>
      </w:pPr>
      <w:r w:rsidRPr="00DF7DC5">
        <w:rPr>
          <w:rStyle w:val="1"/>
          <w:color w:val="000000"/>
          <w:sz w:val="20"/>
          <w:szCs w:val="20"/>
        </w:rPr>
        <w:t xml:space="preserve"> В момент заключения настоящего Договора Пациент (Законный представитель)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rsidR="004C33AE" w:rsidRPr="00DF7DC5" w:rsidRDefault="004C33AE" w:rsidP="004C33AE">
      <w:pPr>
        <w:pStyle w:val="a6"/>
        <w:numPr>
          <w:ilvl w:val="0"/>
          <w:numId w:val="1"/>
        </w:numPr>
        <w:shd w:val="clear" w:color="auto" w:fill="auto"/>
        <w:tabs>
          <w:tab w:val="left" w:pos="1418"/>
        </w:tabs>
        <w:spacing w:after="0" w:line="226" w:lineRule="exact"/>
        <w:ind w:left="20" w:right="20" w:firstLine="580"/>
        <w:rPr>
          <w:rStyle w:val="1"/>
          <w:sz w:val="20"/>
          <w:szCs w:val="20"/>
        </w:rPr>
      </w:pPr>
      <w:proofErr w:type="gramStart"/>
      <w:r w:rsidRPr="00DF7DC5">
        <w:rPr>
          <w:rStyle w:val="1"/>
          <w:color w:val="000000"/>
          <w:sz w:val="20"/>
          <w:szCs w:val="20"/>
        </w:rPr>
        <w:t>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Пациент (Законный представитель) дает свое согласие на обработку его персональных дан</w:t>
      </w:r>
      <w:r w:rsidR="00B30736">
        <w:rPr>
          <w:rStyle w:val="1"/>
          <w:color w:val="000000"/>
          <w:sz w:val="20"/>
          <w:szCs w:val="20"/>
        </w:rPr>
        <w:t>ных (Приложение № 2</w:t>
      </w:r>
      <w:r w:rsidRPr="00DF7DC5">
        <w:rPr>
          <w:rStyle w:val="1"/>
          <w:color w:val="000000"/>
          <w:sz w:val="20"/>
          <w:szCs w:val="20"/>
        </w:rPr>
        <w:t>) и предоставление платных медицинских услуг, оговоренных в настоящем Договоре, в том числе</w:t>
      </w:r>
      <w:proofErr w:type="gramEnd"/>
      <w:r w:rsidRPr="00DF7DC5">
        <w:rPr>
          <w:rStyle w:val="1"/>
          <w:color w:val="000000"/>
          <w:sz w:val="20"/>
          <w:szCs w:val="20"/>
        </w:rPr>
        <w:t xml:space="preserve"> и медицинских услуг,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rsidR="004C33AE" w:rsidRPr="00DF7DC5" w:rsidRDefault="004C33AE" w:rsidP="004C33AE">
      <w:pPr>
        <w:pStyle w:val="a6"/>
        <w:shd w:val="clear" w:color="auto" w:fill="auto"/>
        <w:spacing w:after="0" w:line="226" w:lineRule="exact"/>
        <w:ind w:left="600" w:right="20" w:firstLine="0"/>
        <w:rPr>
          <w:rStyle w:val="1"/>
          <w:color w:val="000000"/>
          <w:sz w:val="20"/>
          <w:szCs w:val="20"/>
        </w:rPr>
      </w:pPr>
      <w:r w:rsidRPr="00DF7DC5">
        <w:rPr>
          <w:rStyle w:val="1"/>
          <w:color w:val="000000"/>
          <w:sz w:val="20"/>
          <w:szCs w:val="20"/>
        </w:rPr>
        <w:lastRenderedPageBreak/>
        <w:t>________________________ /______________________________________________________________________ .</w:t>
      </w:r>
    </w:p>
    <w:p w:rsidR="004C33AE" w:rsidRPr="00DB769B" w:rsidRDefault="004C33AE" w:rsidP="004C33AE">
      <w:pPr>
        <w:pStyle w:val="a6"/>
        <w:shd w:val="clear" w:color="auto" w:fill="auto"/>
        <w:spacing w:after="0" w:line="226" w:lineRule="exact"/>
        <w:ind w:left="600" w:right="20" w:firstLine="0"/>
        <w:rPr>
          <w:sz w:val="16"/>
          <w:szCs w:val="16"/>
        </w:rPr>
      </w:pPr>
      <w:r w:rsidRPr="00DB769B">
        <w:rPr>
          <w:rStyle w:val="20"/>
          <w:i w:val="0"/>
          <w:iCs w:val="0"/>
          <w:color w:val="000000"/>
          <w:sz w:val="16"/>
          <w:szCs w:val="16"/>
        </w:rPr>
        <w:t xml:space="preserve">                     подпись</w:t>
      </w:r>
      <w:r w:rsidRPr="00DB769B">
        <w:rPr>
          <w:rStyle w:val="20"/>
          <w:i w:val="0"/>
          <w:iCs w:val="0"/>
          <w:color w:val="000000"/>
          <w:sz w:val="16"/>
          <w:szCs w:val="16"/>
        </w:rPr>
        <w:tab/>
        <w:t xml:space="preserve">                                                                                               расшифровка</w:t>
      </w:r>
      <w:r w:rsidRPr="00DB769B">
        <w:rPr>
          <w:rStyle w:val="20"/>
          <w:i w:val="0"/>
          <w:iCs w:val="0"/>
          <w:color w:val="000000"/>
          <w:sz w:val="16"/>
          <w:szCs w:val="16"/>
        </w:rPr>
        <w:tab/>
        <w:t xml:space="preserve">      подписи</w:t>
      </w:r>
    </w:p>
    <w:p w:rsidR="000C2CF3" w:rsidRPr="00DF7DC5" w:rsidRDefault="004C33AE" w:rsidP="004C33AE">
      <w:pPr>
        <w:pStyle w:val="a6"/>
        <w:shd w:val="clear" w:color="auto" w:fill="auto"/>
        <w:tabs>
          <w:tab w:val="left" w:leader="underscore" w:pos="4671"/>
          <w:tab w:val="center" w:leader="underscore" w:pos="6990"/>
        </w:tabs>
        <w:spacing w:after="0" w:line="240" w:lineRule="exact"/>
        <w:ind w:right="20" w:firstLine="600"/>
        <w:rPr>
          <w:rStyle w:val="1"/>
          <w:color w:val="000000"/>
          <w:sz w:val="20"/>
          <w:szCs w:val="20"/>
        </w:rPr>
      </w:pPr>
      <w:r w:rsidRPr="00DF7DC5">
        <w:rPr>
          <w:rStyle w:val="1"/>
          <w:color w:val="000000"/>
          <w:sz w:val="20"/>
          <w:szCs w:val="20"/>
        </w:rPr>
        <w:t xml:space="preserve">1.6.     </w:t>
      </w:r>
      <w:r w:rsidR="000C2CF3" w:rsidRPr="00DF7DC5">
        <w:rPr>
          <w:rStyle w:val="1"/>
          <w:color w:val="000000"/>
          <w:sz w:val="20"/>
          <w:szCs w:val="20"/>
        </w:rPr>
        <w:t>Пациент (Законный представитель) уведомлен о том, что несоблюдение им указаний (рекомендаций) медицинского работника</w:t>
      </w:r>
      <w:r w:rsidR="00DF7DC5" w:rsidRPr="00DF7DC5">
        <w:rPr>
          <w:rStyle w:val="1"/>
          <w:color w:val="000000"/>
          <w:sz w:val="20"/>
          <w:szCs w:val="20"/>
        </w:rPr>
        <w:t xml:space="preserve"> Исполнителя</w:t>
      </w:r>
      <w:r w:rsidR="000C2CF3" w:rsidRPr="00DF7DC5">
        <w:rPr>
          <w:rStyle w:val="1"/>
          <w:color w:val="000000"/>
          <w:sz w:val="20"/>
          <w:szCs w:val="20"/>
        </w:rPr>
        <w:t>, предоставляющего платную медицинскую услугу, в том числе назначенного режима лечения, могут снизить качество оказываемой услуги, повлечь невозможность ее завершения в срок или отрицательно сказаться на состоянии здоровья Пациент</w:t>
      </w:r>
      <w:r w:rsidRPr="00DF7DC5">
        <w:rPr>
          <w:rStyle w:val="1"/>
          <w:color w:val="000000"/>
          <w:sz w:val="20"/>
          <w:szCs w:val="20"/>
        </w:rPr>
        <w:t>а.</w:t>
      </w:r>
    </w:p>
    <w:p w:rsidR="004C33AE" w:rsidRPr="00DF7DC5" w:rsidRDefault="004C33AE" w:rsidP="004C33AE">
      <w:pPr>
        <w:pStyle w:val="a6"/>
        <w:shd w:val="clear" w:color="auto" w:fill="auto"/>
        <w:tabs>
          <w:tab w:val="left" w:leader="underscore" w:pos="4671"/>
          <w:tab w:val="center" w:leader="underscore" w:pos="6990"/>
        </w:tabs>
        <w:spacing w:after="0" w:line="240" w:lineRule="exact"/>
        <w:ind w:left="600" w:right="20" w:firstLine="0"/>
        <w:rPr>
          <w:rStyle w:val="1"/>
          <w:color w:val="000000"/>
          <w:sz w:val="20"/>
          <w:szCs w:val="20"/>
        </w:rPr>
      </w:pPr>
      <w:r w:rsidRPr="00DF7DC5">
        <w:rPr>
          <w:rStyle w:val="1"/>
          <w:color w:val="000000"/>
          <w:sz w:val="20"/>
          <w:szCs w:val="20"/>
        </w:rPr>
        <w:t>_______________________ /______________________________________________________________________ .</w:t>
      </w:r>
    </w:p>
    <w:p w:rsidR="000C2CF3" w:rsidRPr="00DB769B" w:rsidRDefault="004C33AE">
      <w:pPr>
        <w:pStyle w:val="21"/>
        <w:shd w:val="clear" w:color="auto" w:fill="auto"/>
        <w:tabs>
          <w:tab w:val="center" w:pos="3777"/>
          <w:tab w:val="left" w:pos="4392"/>
        </w:tabs>
        <w:spacing w:before="0" w:after="0" w:line="130" w:lineRule="exact"/>
        <w:ind w:left="1420"/>
        <w:rPr>
          <w:rStyle w:val="20"/>
          <w:iCs/>
          <w:color w:val="000000"/>
          <w:sz w:val="16"/>
          <w:szCs w:val="16"/>
        </w:rPr>
      </w:pPr>
      <w:r w:rsidRPr="00DF7DC5">
        <w:rPr>
          <w:rStyle w:val="20"/>
          <w:iCs/>
          <w:color w:val="000000"/>
          <w:sz w:val="20"/>
          <w:szCs w:val="20"/>
        </w:rPr>
        <w:t xml:space="preserve">    </w:t>
      </w:r>
      <w:r w:rsidR="000C2CF3" w:rsidRPr="00DB769B">
        <w:rPr>
          <w:rStyle w:val="20"/>
          <w:iCs/>
          <w:color w:val="000000"/>
          <w:sz w:val="16"/>
          <w:szCs w:val="16"/>
        </w:rPr>
        <w:t>подпись</w:t>
      </w:r>
      <w:r w:rsidR="000C2CF3" w:rsidRPr="00DB769B">
        <w:rPr>
          <w:rStyle w:val="20"/>
          <w:iCs/>
          <w:color w:val="000000"/>
          <w:sz w:val="16"/>
          <w:szCs w:val="16"/>
        </w:rPr>
        <w:tab/>
      </w:r>
      <w:r w:rsidRPr="00DB769B">
        <w:rPr>
          <w:rStyle w:val="20"/>
          <w:iCs/>
          <w:color w:val="000000"/>
          <w:sz w:val="16"/>
          <w:szCs w:val="16"/>
        </w:rPr>
        <w:t xml:space="preserve">                                                                                                      </w:t>
      </w:r>
      <w:r w:rsidR="000C2CF3" w:rsidRPr="00DB769B">
        <w:rPr>
          <w:rStyle w:val="20"/>
          <w:iCs/>
          <w:color w:val="000000"/>
          <w:sz w:val="16"/>
          <w:szCs w:val="16"/>
        </w:rPr>
        <w:t>расшифровка</w:t>
      </w:r>
      <w:r w:rsidR="000C2CF3" w:rsidRPr="00DB769B">
        <w:rPr>
          <w:rStyle w:val="20"/>
          <w:iCs/>
          <w:color w:val="000000"/>
          <w:sz w:val="16"/>
          <w:szCs w:val="16"/>
        </w:rPr>
        <w:tab/>
      </w:r>
      <w:r w:rsidRPr="00DB769B">
        <w:rPr>
          <w:rStyle w:val="20"/>
          <w:iCs/>
          <w:color w:val="000000"/>
          <w:sz w:val="16"/>
          <w:szCs w:val="16"/>
        </w:rPr>
        <w:t xml:space="preserve">       </w:t>
      </w:r>
      <w:r w:rsidR="000C2CF3" w:rsidRPr="00DB769B">
        <w:rPr>
          <w:rStyle w:val="20"/>
          <w:iCs/>
          <w:color w:val="000000"/>
          <w:sz w:val="16"/>
          <w:szCs w:val="16"/>
        </w:rPr>
        <w:t>подписи</w:t>
      </w:r>
    </w:p>
    <w:p w:rsidR="004C33AE" w:rsidRPr="00DF7DC5" w:rsidRDefault="004C33AE">
      <w:pPr>
        <w:pStyle w:val="21"/>
        <w:shd w:val="clear" w:color="auto" w:fill="auto"/>
        <w:tabs>
          <w:tab w:val="center" w:pos="3777"/>
          <w:tab w:val="left" w:pos="4392"/>
        </w:tabs>
        <w:spacing w:before="0" w:after="0" w:line="130" w:lineRule="exact"/>
        <w:ind w:left="1420"/>
        <w:rPr>
          <w:sz w:val="20"/>
          <w:szCs w:val="20"/>
        </w:rPr>
      </w:pPr>
    </w:p>
    <w:p w:rsidR="006B02CA" w:rsidRPr="00DF7DC5" w:rsidRDefault="004C33AE" w:rsidP="00DF7DC5">
      <w:pPr>
        <w:pStyle w:val="a6"/>
        <w:numPr>
          <w:ilvl w:val="1"/>
          <w:numId w:val="17"/>
        </w:numPr>
        <w:shd w:val="clear" w:color="auto" w:fill="auto"/>
        <w:spacing w:after="0" w:line="226" w:lineRule="exact"/>
        <w:ind w:left="0" w:right="20" w:firstLine="600"/>
        <w:rPr>
          <w:rStyle w:val="1"/>
          <w:sz w:val="20"/>
          <w:szCs w:val="20"/>
        </w:rPr>
      </w:pPr>
      <w:r w:rsidRPr="00DF7DC5">
        <w:rPr>
          <w:rStyle w:val="1"/>
          <w:color w:val="000000"/>
          <w:sz w:val="20"/>
          <w:szCs w:val="20"/>
        </w:rPr>
        <w:t xml:space="preserve">          </w:t>
      </w:r>
      <w:r w:rsidR="000C2CF3" w:rsidRPr="00DF7DC5">
        <w:rPr>
          <w:rStyle w:val="1"/>
          <w:color w:val="000000"/>
          <w:sz w:val="20"/>
          <w:szCs w:val="20"/>
        </w:rPr>
        <w:t xml:space="preserve"> Порядок и условия предоставления платных медици</w:t>
      </w:r>
      <w:r w:rsidRPr="00DF7DC5">
        <w:rPr>
          <w:rStyle w:val="1"/>
          <w:color w:val="000000"/>
          <w:sz w:val="20"/>
          <w:szCs w:val="20"/>
        </w:rPr>
        <w:t>нских услуг, режим работы Исполнителя</w:t>
      </w:r>
      <w:r w:rsidR="000C2CF3" w:rsidRPr="00DF7DC5">
        <w:rPr>
          <w:rStyle w:val="1"/>
          <w:color w:val="000000"/>
          <w:sz w:val="20"/>
          <w:szCs w:val="20"/>
        </w:rPr>
        <w:t xml:space="preserve"> по предоставлению платных медицинских услуг (дни, часы, перечень специалистов), перечень и виды платной медицинской </w:t>
      </w:r>
      <w:proofErr w:type="gramStart"/>
      <w:r w:rsidR="000C2CF3" w:rsidRPr="00DF7DC5">
        <w:rPr>
          <w:rStyle w:val="1"/>
          <w:color w:val="000000"/>
          <w:sz w:val="20"/>
          <w:szCs w:val="20"/>
        </w:rPr>
        <w:t>помощи</w:t>
      </w:r>
      <w:proofErr w:type="gramEnd"/>
      <w:r w:rsidR="000C2CF3" w:rsidRPr="00DF7DC5">
        <w:rPr>
          <w:rStyle w:val="1"/>
          <w:color w:val="000000"/>
          <w:sz w:val="20"/>
          <w:szCs w:val="20"/>
        </w:rPr>
        <w:t xml:space="preserve"> и их стоимость определены Положением о порядке и условиях предоставления платных ме</w:t>
      </w:r>
      <w:r w:rsidR="00DF7DC5" w:rsidRPr="00DF7DC5">
        <w:rPr>
          <w:rStyle w:val="1"/>
          <w:color w:val="000000"/>
          <w:sz w:val="20"/>
          <w:szCs w:val="20"/>
        </w:rPr>
        <w:t>дицинских услуг</w:t>
      </w:r>
      <w:r w:rsidR="000C2CF3" w:rsidRPr="00DF7DC5">
        <w:rPr>
          <w:rStyle w:val="1"/>
          <w:color w:val="000000"/>
          <w:sz w:val="20"/>
          <w:szCs w:val="20"/>
        </w:rPr>
        <w:t xml:space="preserve"> в </w:t>
      </w:r>
      <w:r w:rsidR="005C7FFA" w:rsidRPr="00DF7DC5">
        <w:rPr>
          <w:rStyle w:val="1"/>
          <w:color w:val="000000"/>
          <w:sz w:val="20"/>
          <w:szCs w:val="20"/>
        </w:rPr>
        <w:t xml:space="preserve">ГБУЗ С </w:t>
      </w:r>
      <w:r w:rsidR="000C2CF3" w:rsidRPr="00DF7DC5">
        <w:rPr>
          <w:rStyle w:val="1"/>
          <w:color w:val="000000"/>
          <w:sz w:val="20"/>
          <w:szCs w:val="20"/>
        </w:rPr>
        <w:t>«</w:t>
      </w:r>
      <w:r w:rsidR="005C7FFA" w:rsidRPr="00DF7DC5">
        <w:rPr>
          <w:rStyle w:val="1"/>
          <w:color w:val="000000"/>
          <w:sz w:val="20"/>
          <w:szCs w:val="20"/>
        </w:rPr>
        <w:t>Севастопольский противотуберкулёзный диспансер»</w:t>
      </w:r>
      <w:r w:rsidR="000C2CF3" w:rsidRPr="00DF7DC5">
        <w:rPr>
          <w:rStyle w:val="1"/>
          <w:color w:val="000000"/>
          <w:sz w:val="20"/>
          <w:szCs w:val="20"/>
        </w:rPr>
        <w:t>, утвержденным Приказом главного врача.</w:t>
      </w:r>
    </w:p>
    <w:p w:rsidR="00DF7DC5" w:rsidRPr="00DF7DC5" w:rsidRDefault="00DF7DC5" w:rsidP="00DF7DC5">
      <w:pPr>
        <w:pStyle w:val="a6"/>
        <w:shd w:val="clear" w:color="auto" w:fill="auto"/>
        <w:spacing w:after="0" w:line="226" w:lineRule="exact"/>
        <w:ind w:left="600" w:right="20" w:firstLine="0"/>
        <w:rPr>
          <w:sz w:val="18"/>
          <w:szCs w:val="18"/>
        </w:rPr>
      </w:pPr>
    </w:p>
    <w:p w:rsidR="000C2CF3" w:rsidRPr="00DF7DC5" w:rsidRDefault="000C2CF3">
      <w:pPr>
        <w:pStyle w:val="11"/>
        <w:keepNext/>
        <w:keepLines/>
        <w:numPr>
          <w:ilvl w:val="0"/>
          <w:numId w:val="2"/>
        </w:numPr>
        <w:shd w:val="clear" w:color="auto" w:fill="auto"/>
        <w:tabs>
          <w:tab w:val="left" w:pos="3727"/>
        </w:tabs>
        <w:ind w:left="3400"/>
        <w:rPr>
          <w:sz w:val="20"/>
          <w:szCs w:val="20"/>
        </w:rPr>
      </w:pPr>
      <w:bookmarkStart w:id="0" w:name="bookmark0"/>
      <w:r w:rsidRPr="00DF7DC5">
        <w:rPr>
          <w:rStyle w:val="10"/>
          <w:color w:val="000000"/>
          <w:sz w:val="20"/>
          <w:szCs w:val="20"/>
        </w:rPr>
        <w:t>ПРАВА И ОБЯЗАННОСТИ СТОРОН</w:t>
      </w:r>
      <w:bookmarkEnd w:id="0"/>
    </w:p>
    <w:p w:rsidR="000C2CF3" w:rsidRPr="00DF7DC5" w:rsidRDefault="005C7FFA">
      <w:pPr>
        <w:pStyle w:val="a6"/>
        <w:numPr>
          <w:ilvl w:val="0"/>
          <w:numId w:val="3"/>
        </w:numPr>
        <w:shd w:val="clear" w:color="auto" w:fill="auto"/>
        <w:spacing w:after="0" w:line="226" w:lineRule="exact"/>
        <w:ind w:left="20" w:firstLine="560"/>
        <w:rPr>
          <w:sz w:val="20"/>
          <w:szCs w:val="20"/>
        </w:rPr>
      </w:pPr>
      <w:r w:rsidRPr="00DF7DC5">
        <w:rPr>
          <w:rStyle w:val="1"/>
          <w:color w:val="000000"/>
          <w:sz w:val="20"/>
          <w:szCs w:val="20"/>
        </w:rPr>
        <w:t xml:space="preserve"> Исполнитель</w:t>
      </w:r>
      <w:r w:rsidR="000C2CF3" w:rsidRPr="00DF7DC5">
        <w:rPr>
          <w:rStyle w:val="1"/>
          <w:color w:val="000000"/>
          <w:sz w:val="20"/>
          <w:szCs w:val="20"/>
        </w:rPr>
        <w:t xml:space="preserve"> обязуется:</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DF7DC5">
        <w:rPr>
          <w:rStyle w:val="1"/>
          <w:color w:val="000000"/>
          <w:sz w:val="20"/>
          <w:szCs w:val="20"/>
        </w:rPr>
        <w:t xml:space="preserve">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DF7DC5">
        <w:rPr>
          <w:rStyle w:val="1"/>
          <w:color w:val="000000"/>
          <w:sz w:val="20"/>
          <w:szCs w:val="20"/>
        </w:rPr>
        <w:t xml:space="preserve">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w:t>
      </w:r>
    </w:p>
    <w:p w:rsidR="00817517" w:rsidRDefault="000C2CF3" w:rsidP="00817517">
      <w:pPr>
        <w:pStyle w:val="a6"/>
        <w:numPr>
          <w:ilvl w:val="0"/>
          <w:numId w:val="4"/>
        </w:numPr>
        <w:shd w:val="clear" w:color="auto" w:fill="auto"/>
        <w:spacing w:after="0" w:line="226" w:lineRule="exact"/>
        <w:ind w:left="20" w:right="20" w:firstLine="560"/>
        <w:rPr>
          <w:rStyle w:val="1"/>
          <w:color w:val="000000"/>
          <w:sz w:val="20"/>
          <w:szCs w:val="20"/>
        </w:rPr>
      </w:pPr>
      <w:r w:rsidRPr="00817517">
        <w:rPr>
          <w:rStyle w:val="1"/>
          <w:color w:val="000000"/>
          <w:sz w:val="20"/>
          <w:szCs w:val="20"/>
        </w:rPr>
        <w:t xml:space="preserve"> Предупредить Пациента (З</w:t>
      </w:r>
      <w:r w:rsidR="005031B2" w:rsidRPr="00817517">
        <w:rPr>
          <w:rStyle w:val="1"/>
          <w:color w:val="000000"/>
          <w:sz w:val="20"/>
          <w:szCs w:val="20"/>
        </w:rPr>
        <w:t>аконного представителя) о том</w:t>
      </w:r>
      <w:r w:rsidRPr="00817517">
        <w:rPr>
          <w:rStyle w:val="1"/>
          <w:color w:val="000000"/>
          <w:sz w:val="20"/>
          <w:szCs w:val="20"/>
        </w:rPr>
        <w:t xml:space="preserve">, </w:t>
      </w:r>
      <w:r w:rsidR="005031B2" w:rsidRPr="00817517">
        <w:rPr>
          <w:rStyle w:val="1"/>
          <w:color w:val="000000"/>
          <w:sz w:val="20"/>
          <w:szCs w:val="20"/>
        </w:rPr>
        <w:t>что</w:t>
      </w:r>
      <w:r w:rsidRPr="00817517">
        <w:rPr>
          <w:rStyle w:val="1"/>
          <w:color w:val="000000"/>
          <w:sz w:val="20"/>
          <w:szCs w:val="20"/>
        </w:rPr>
        <w:t xml:space="preserve"> при предоставлении </w:t>
      </w:r>
      <w:r w:rsidR="005031B2" w:rsidRPr="00817517">
        <w:rPr>
          <w:rStyle w:val="1"/>
          <w:color w:val="000000"/>
          <w:sz w:val="20"/>
          <w:szCs w:val="20"/>
        </w:rPr>
        <w:t xml:space="preserve">ему </w:t>
      </w:r>
      <w:r w:rsidRPr="00817517">
        <w:rPr>
          <w:rStyle w:val="1"/>
          <w:color w:val="000000"/>
          <w:sz w:val="20"/>
          <w:szCs w:val="20"/>
        </w:rPr>
        <w:t xml:space="preserve">платных медицинских услуг </w:t>
      </w:r>
      <w:r w:rsidR="005031B2" w:rsidRPr="00817517">
        <w:rPr>
          <w:rStyle w:val="1"/>
          <w:color w:val="000000"/>
          <w:sz w:val="20"/>
          <w:szCs w:val="20"/>
        </w:rPr>
        <w:t>может возникнуть по</w:t>
      </w:r>
      <w:r w:rsidRPr="00817517">
        <w:rPr>
          <w:rStyle w:val="1"/>
          <w:color w:val="000000"/>
          <w:sz w:val="20"/>
          <w:szCs w:val="20"/>
        </w:rPr>
        <w:t>треб</w:t>
      </w:r>
      <w:r w:rsidR="005031B2" w:rsidRPr="00817517">
        <w:rPr>
          <w:rStyle w:val="1"/>
          <w:color w:val="000000"/>
          <w:sz w:val="20"/>
          <w:szCs w:val="20"/>
        </w:rPr>
        <w:t>ность предоставления</w:t>
      </w:r>
      <w:r w:rsidRPr="00817517">
        <w:rPr>
          <w:rStyle w:val="1"/>
          <w:color w:val="000000"/>
          <w:sz w:val="20"/>
          <w:szCs w:val="20"/>
        </w:rPr>
        <w:t xml:space="preserve"> </w:t>
      </w:r>
      <w:r w:rsidR="005031B2" w:rsidRPr="00817517">
        <w:rPr>
          <w:rStyle w:val="1"/>
          <w:color w:val="000000"/>
          <w:sz w:val="20"/>
          <w:szCs w:val="20"/>
        </w:rPr>
        <w:t xml:space="preserve">ему </w:t>
      </w:r>
      <w:r w:rsidRPr="00817517">
        <w:rPr>
          <w:rStyle w:val="1"/>
          <w:color w:val="000000"/>
          <w:sz w:val="20"/>
          <w:szCs w:val="20"/>
        </w:rPr>
        <w:t>на возмездной основе дополнительных медицинских услуг</w:t>
      </w:r>
      <w:r w:rsidR="005031B2" w:rsidRPr="00817517">
        <w:rPr>
          <w:rStyle w:val="1"/>
          <w:color w:val="000000"/>
          <w:sz w:val="20"/>
          <w:szCs w:val="20"/>
        </w:rPr>
        <w:t xml:space="preserve">, </w:t>
      </w:r>
      <w:r w:rsidR="00817517" w:rsidRPr="00817517">
        <w:rPr>
          <w:rStyle w:val="1"/>
          <w:color w:val="000000"/>
          <w:sz w:val="20"/>
          <w:szCs w:val="20"/>
        </w:rPr>
        <w:t>не предусмотренных настоящим</w:t>
      </w:r>
      <w:r w:rsidR="005031B2" w:rsidRPr="00817517">
        <w:rPr>
          <w:rStyle w:val="1"/>
          <w:color w:val="000000"/>
          <w:sz w:val="20"/>
          <w:szCs w:val="20"/>
        </w:rPr>
        <w:t xml:space="preserve"> Договором. В таком случае принятие решения о проведении дополнительных </w:t>
      </w:r>
      <w:r w:rsidR="00817517" w:rsidRPr="00817517">
        <w:rPr>
          <w:rStyle w:val="1"/>
          <w:color w:val="000000"/>
          <w:sz w:val="20"/>
          <w:szCs w:val="20"/>
        </w:rPr>
        <w:t xml:space="preserve">платных </w:t>
      </w:r>
      <w:r w:rsidR="005031B2" w:rsidRPr="00817517">
        <w:rPr>
          <w:rStyle w:val="1"/>
          <w:color w:val="000000"/>
          <w:sz w:val="20"/>
          <w:szCs w:val="20"/>
        </w:rPr>
        <w:t xml:space="preserve">медицинских услуг </w:t>
      </w:r>
      <w:r w:rsidR="00817517" w:rsidRPr="00817517">
        <w:rPr>
          <w:rStyle w:val="1"/>
          <w:color w:val="000000"/>
          <w:sz w:val="20"/>
          <w:szCs w:val="20"/>
        </w:rPr>
        <w:t xml:space="preserve">на основании нового Договора </w:t>
      </w:r>
      <w:r w:rsidR="005031B2" w:rsidRPr="00817517">
        <w:rPr>
          <w:rStyle w:val="1"/>
          <w:color w:val="000000"/>
          <w:sz w:val="20"/>
          <w:szCs w:val="20"/>
        </w:rPr>
        <w:t>остаётся за Пациентом (Законным представителем)</w:t>
      </w:r>
      <w:r w:rsidR="00817517" w:rsidRPr="00817517">
        <w:rPr>
          <w:rStyle w:val="1"/>
          <w:color w:val="000000"/>
          <w:sz w:val="20"/>
          <w:szCs w:val="20"/>
        </w:rPr>
        <w:t xml:space="preserve">, равно как и ответственность за </w:t>
      </w:r>
      <w:r w:rsidR="006B669D" w:rsidRPr="00817517">
        <w:rPr>
          <w:rStyle w:val="1"/>
          <w:color w:val="000000"/>
          <w:sz w:val="20"/>
          <w:szCs w:val="20"/>
        </w:rPr>
        <w:t>эффективность</w:t>
      </w:r>
      <w:r w:rsidR="00817517" w:rsidRPr="00817517">
        <w:rPr>
          <w:rStyle w:val="1"/>
          <w:color w:val="000000"/>
          <w:sz w:val="20"/>
          <w:szCs w:val="20"/>
        </w:rPr>
        <w:t xml:space="preserve"> первоначальных платных медицинских услуг, достигнутых (не достигнутых) без необходимых дополнительных услуг. </w:t>
      </w:r>
    </w:p>
    <w:p w:rsidR="003767D5" w:rsidRPr="003767D5" w:rsidRDefault="003767D5" w:rsidP="00817517">
      <w:pPr>
        <w:pStyle w:val="a6"/>
        <w:numPr>
          <w:ilvl w:val="0"/>
          <w:numId w:val="4"/>
        </w:numPr>
        <w:shd w:val="clear" w:color="auto" w:fill="auto"/>
        <w:spacing w:after="0" w:line="226" w:lineRule="exact"/>
        <w:ind w:left="20" w:right="20" w:firstLine="560"/>
        <w:rPr>
          <w:rStyle w:val="1"/>
          <w:color w:val="000000"/>
          <w:sz w:val="20"/>
          <w:szCs w:val="20"/>
        </w:rPr>
      </w:pPr>
      <w:r>
        <w:rPr>
          <w:sz w:val="20"/>
          <w:szCs w:val="20"/>
        </w:rPr>
        <w:t xml:space="preserve">Оказывать медицинские </w:t>
      </w:r>
      <w:r w:rsidRPr="003767D5">
        <w:rPr>
          <w:sz w:val="20"/>
          <w:szCs w:val="20"/>
        </w:rPr>
        <w:t xml:space="preserve">услуги без взимания платы </w:t>
      </w:r>
      <w:r w:rsidR="00230593">
        <w:rPr>
          <w:sz w:val="20"/>
          <w:szCs w:val="20"/>
        </w:rPr>
        <w:t>в</w:t>
      </w:r>
      <w:r w:rsidRPr="003767D5">
        <w:rPr>
          <w:sz w:val="20"/>
          <w:szCs w:val="20"/>
        </w:rPr>
        <w:t xml:space="preserve"> случае</w:t>
      </w:r>
      <w:r w:rsidR="00230593">
        <w:rPr>
          <w:sz w:val="20"/>
          <w:szCs w:val="20"/>
        </w:rPr>
        <w:t>,</w:t>
      </w:r>
      <w:r w:rsidRPr="003767D5">
        <w:rPr>
          <w:sz w:val="20"/>
          <w:szCs w:val="20"/>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Pr>
          <w:sz w:val="20"/>
          <w:szCs w:val="20"/>
        </w:rPr>
        <w:t>Пациента</w:t>
      </w:r>
      <w:r w:rsidRPr="003767D5">
        <w:rPr>
          <w:sz w:val="20"/>
          <w:szCs w:val="20"/>
        </w:rPr>
        <w:t xml:space="preserve"> при внезапных острых заболеваниях, состояниях, обострениях хронических заболеваний</w:t>
      </w:r>
      <w:r w:rsidR="00230593">
        <w:rPr>
          <w:sz w:val="20"/>
          <w:szCs w:val="20"/>
        </w:rPr>
        <w:t>,</w:t>
      </w:r>
      <w:r w:rsidRPr="003767D5">
        <w:rPr>
          <w:sz w:val="20"/>
          <w:szCs w:val="20"/>
        </w:rPr>
        <w:t xml:space="preserve"> в соответствии с </w:t>
      </w:r>
      <w:r w:rsidR="00230593">
        <w:rPr>
          <w:sz w:val="20"/>
          <w:szCs w:val="20"/>
        </w:rPr>
        <w:t xml:space="preserve">требованиями </w:t>
      </w:r>
      <w:hyperlink r:id="rId8" w:history="1">
        <w:r w:rsidR="00230593" w:rsidRPr="00B30736">
          <w:rPr>
            <w:rStyle w:val="a9"/>
            <w:b w:val="0"/>
            <w:color w:val="000000"/>
            <w:sz w:val="20"/>
            <w:szCs w:val="20"/>
          </w:rPr>
          <w:t>Федерального</w:t>
        </w:r>
        <w:r w:rsidRPr="00B30736">
          <w:rPr>
            <w:rStyle w:val="a9"/>
            <w:b w:val="0"/>
            <w:color w:val="000000"/>
            <w:sz w:val="20"/>
            <w:szCs w:val="20"/>
          </w:rPr>
          <w:t xml:space="preserve"> </w:t>
        </w:r>
        <w:proofErr w:type="gramStart"/>
        <w:r w:rsidRPr="00B30736">
          <w:rPr>
            <w:rStyle w:val="a9"/>
            <w:b w:val="0"/>
            <w:color w:val="000000"/>
            <w:sz w:val="20"/>
            <w:szCs w:val="20"/>
          </w:rPr>
          <w:t>закон</w:t>
        </w:r>
        <w:proofErr w:type="gramEnd"/>
      </w:hyperlink>
      <w:r w:rsidR="00230593">
        <w:rPr>
          <w:sz w:val="20"/>
          <w:szCs w:val="20"/>
        </w:rPr>
        <w:t>а</w:t>
      </w:r>
      <w:r w:rsidRPr="003767D5">
        <w:rPr>
          <w:sz w:val="20"/>
          <w:szCs w:val="20"/>
        </w:rPr>
        <w:t xml:space="preserve">  № 323 - ФЗ «Об основах охраны здоровья граждан в Российской Федерации» и «Правилами  предоставления медицинскими организациями платных медицинских услуг», утвержденных постановлением Правительства РФ от 04.10.2012 г. № 1006.</w:t>
      </w:r>
    </w:p>
    <w:p w:rsidR="000C2CF3" w:rsidRPr="00817517" w:rsidRDefault="000C2CF3" w:rsidP="00817517">
      <w:pPr>
        <w:pStyle w:val="a6"/>
        <w:numPr>
          <w:ilvl w:val="0"/>
          <w:numId w:val="4"/>
        </w:numPr>
        <w:shd w:val="clear" w:color="auto" w:fill="auto"/>
        <w:spacing w:after="0" w:line="226" w:lineRule="exact"/>
        <w:ind w:left="20" w:right="20" w:firstLine="560"/>
        <w:rPr>
          <w:color w:val="000000"/>
          <w:sz w:val="20"/>
          <w:szCs w:val="20"/>
        </w:rPr>
      </w:pPr>
      <w:r w:rsidRPr="00817517">
        <w:rPr>
          <w:rStyle w:val="1"/>
          <w:color w:val="000000"/>
          <w:sz w:val="20"/>
          <w:szCs w:val="20"/>
        </w:rPr>
        <w:t>Обеспечивать применение разрешенных к применению в Российской Федерации лек</w:t>
      </w:r>
      <w:r w:rsidR="00C81990">
        <w:rPr>
          <w:rStyle w:val="1"/>
          <w:color w:val="000000"/>
          <w:sz w:val="20"/>
          <w:szCs w:val="20"/>
        </w:rPr>
        <w:t>арственных препаратов,</w:t>
      </w:r>
      <w:r w:rsidRPr="00817517">
        <w:rPr>
          <w:rStyle w:val="1"/>
          <w:color w:val="000000"/>
          <w:sz w:val="20"/>
          <w:szCs w:val="20"/>
        </w:rPr>
        <w:t xml:space="preserve"> питания, медицинских изделий, дезинфекционных средств, расходных материалов, изделий медицинского назначения, медицинского оборудования.</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817517">
        <w:rPr>
          <w:rStyle w:val="1"/>
          <w:color w:val="000000"/>
          <w:sz w:val="20"/>
          <w:szCs w:val="20"/>
        </w:rPr>
        <w:t xml:space="preserve"> </w:t>
      </w:r>
      <w:r w:rsidRPr="00DF7DC5">
        <w:rPr>
          <w:rStyle w:val="1"/>
          <w:color w:val="000000"/>
          <w:sz w:val="20"/>
          <w:szCs w:val="20"/>
        </w:rPr>
        <w:t>Своевременно и качественно оказывать Пациенту медицинские услуги в соответствии с условиями настоящего Договора, предоставлять Пациенту (Законному представителю) достоверную информацию об оказываемой медицинской помощи, разъяснения и рекомендации о необходимости и способах лечения.</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DF7DC5">
        <w:rPr>
          <w:rStyle w:val="1"/>
          <w:color w:val="000000"/>
          <w:sz w:val="20"/>
          <w:szCs w:val="20"/>
        </w:rPr>
        <w:t xml:space="preserve"> Обеспечить Пациента (Законного представителя) в установленном порядке информацией, включающей в себя сведения о перечне платных медицинских услуг и их стоимости, порядке их оплаты, месте, порядке и условиях оказания услуг, сведениями о медицинских работниках (их квалификации, уровне образования), режиме работы (графике работы) медицинских работников, участвующих в предоставлении платных медицинских услуг.</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DF7DC5">
        <w:rPr>
          <w:rStyle w:val="1"/>
          <w:color w:val="000000"/>
          <w:sz w:val="20"/>
          <w:szCs w:val="20"/>
        </w:rPr>
        <w:t xml:space="preserve"> </w:t>
      </w:r>
      <w:proofErr w:type="gramStart"/>
      <w:r w:rsidRPr="00DF7DC5">
        <w:rPr>
          <w:rStyle w:val="1"/>
          <w:color w:val="000000"/>
          <w:sz w:val="20"/>
          <w:szCs w:val="20"/>
        </w:rPr>
        <w:t>Вести медицинскую документацию в установленном порядке и обеспечить Пациенту (Законному представителю) непосредственное ознакомление по его требованию с медицинской документацией, отражающей состояние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используемых лекарственных препаратах и медицинских изделиях и т. п.) и выдать копии этих медицинских документов.</w:t>
      </w:r>
      <w:proofErr w:type="gramEnd"/>
    </w:p>
    <w:p w:rsidR="000C2CF3" w:rsidRPr="00DF7DC5" w:rsidRDefault="00B36C2A">
      <w:pPr>
        <w:pStyle w:val="a6"/>
        <w:numPr>
          <w:ilvl w:val="0"/>
          <w:numId w:val="3"/>
        </w:numPr>
        <w:shd w:val="clear" w:color="auto" w:fill="auto"/>
        <w:tabs>
          <w:tab w:val="left" w:pos="994"/>
        </w:tabs>
        <w:spacing w:after="0" w:line="226" w:lineRule="exact"/>
        <w:ind w:left="20" w:firstLine="560"/>
        <w:rPr>
          <w:sz w:val="20"/>
          <w:szCs w:val="20"/>
        </w:rPr>
      </w:pPr>
      <w:r w:rsidRPr="00DF7DC5">
        <w:rPr>
          <w:rStyle w:val="1"/>
          <w:color w:val="000000"/>
          <w:sz w:val="20"/>
          <w:szCs w:val="20"/>
        </w:rPr>
        <w:t>Исполнитель</w:t>
      </w:r>
      <w:r w:rsidR="000C2CF3" w:rsidRPr="00DF7DC5">
        <w:rPr>
          <w:rStyle w:val="1"/>
          <w:color w:val="000000"/>
          <w:sz w:val="20"/>
          <w:szCs w:val="20"/>
        </w:rPr>
        <w:t xml:space="preserve"> имеет право:</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Пациента (Законного представителя)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Требовать от Пациента (Законного представителя) предоставления всей информации, необходимой для качественного и полного оказания ему платных медицинских услуг.</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Требовать от Пациента (Законного представителя) бережн</w:t>
      </w:r>
      <w:r w:rsidR="00B36C2A" w:rsidRPr="00DF7DC5">
        <w:rPr>
          <w:rStyle w:val="1"/>
          <w:color w:val="000000"/>
          <w:sz w:val="20"/>
          <w:szCs w:val="20"/>
        </w:rPr>
        <w:t>ого отношения к имуществу Исполнителя</w:t>
      </w:r>
      <w:r w:rsidRPr="00DF7DC5">
        <w:rPr>
          <w:rStyle w:val="1"/>
          <w:color w:val="000000"/>
          <w:sz w:val="20"/>
          <w:szCs w:val="20"/>
        </w:rPr>
        <w:t xml:space="preserve"> и соблюдения им Прав</w:t>
      </w:r>
      <w:r w:rsidR="00B36C2A" w:rsidRPr="00DF7DC5">
        <w:rPr>
          <w:rStyle w:val="1"/>
          <w:color w:val="000000"/>
          <w:sz w:val="20"/>
          <w:szCs w:val="20"/>
        </w:rPr>
        <w:t>ил внутреннего распорядка Исполнителя</w:t>
      </w:r>
      <w:r w:rsidRPr="00DF7DC5">
        <w:rPr>
          <w:rStyle w:val="1"/>
          <w:color w:val="000000"/>
          <w:sz w:val="20"/>
          <w:szCs w:val="20"/>
        </w:rPr>
        <w:t>.</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В одностороннем порядке изменить предварительно определенный объем оказываемых медицинских услуг в случае, если существует угроза жизни или здоровью Пациента.</w:t>
      </w:r>
    </w:p>
    <w:p w:rsidR="000C2CF3" w:rsidRPr="00DF7DC5" w:rsidRDefault="000C2CF3">
      <w:pPr>
        <w:pStyle w:val="a6"/>
        <w:numPr>
          <w:ilvl w:val="0"/>
          <w:numId w:val="5"/>
        </w:numPr>
        <w:shd w:val="clear" w:color="auto" w:fill="auto"/>
        <w:spacing w:after="0" w:line="226" w:lineRule="exact"/>
        <w:ind w:left="20" w:firstLine="560"/>
        <w:rPr>
          <w:sz w:val="20"/>
          <w:szCs w:val="20"/>
        </w:rPr>
      </w:pPr>
      <w:r w:rsidRPr="00DF7DC5">
        <w:rPr>
          <w:rStyle w:val="1"/>
          <w:color w:val="000000"/>
          <w:sz w:val="20"/>
          <w:szCs w:val="20"/>
        </w:rPr>
        <w:t xml:space="preserve"> Отказать в оказании платных медицинских услуг при выявлении противопоказаний у Пациента.</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Отказать Пациенту в оказании медицинской помощи в случае нарушения им условий п. 2.3 настоящего Договора.</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Отказать в оказании платных медицинских услуг Пациенту, находящемуся в состоянии алкогольного или наркотического опьянения.</w:t>
      </w:r>
    </w:p>
    <w:p w:rsidR="000C2CF3" w:rsidRPr="00DF7DC5" w:rsidRDefault="000C2CF3">
      <w:pPr>
        <w:pStyle w:val="a6"/>
        <w:numPr>
          <w:ilvl w:val="0"/>
          <w:numId w:val="3"/>
        </w:numPr>
        <w:shd w:val="clear" w:color="auto" w:fill="auto"/>
        <w:tabs>
          <w:tab w:val="left" w:pos="994"/>
        </w:tabs>
        <w:spacing w:after="0" w:line="226" w:lineRule="exact"/>
        <w:ind w:left="20" w:firstLine="560"/>
        <w:rPr>
          <w:sz w:val="20"/>
          <w:szCs w:val="20"/>
        </w:rPr>
      </w:pPr>
      <w:r w:rsidRPr="00DF7DC5">
        <w:rPr>
          <w:rStyle w:val="1"/>
          <w:color w:val="000000"/>
          <w:sz w:val="20"/>
          <w:szCs w:val="20"/>
        </w:rPr>
        <w:lastRenderedPageBreak/>
        <w:t>Пациент (Законный представитель) обязуется:</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Своевременно и в полном объеме о</w:t>
      </w:r>
      <w:r w:rsidR="00E05576" w:rsidRPr="00DF7DC5">
        <w:rPr>
          <w:rStyle w:val="1"/>
          <w:color w:val="000000"/>
          <w:sz w:val="20"/>
          <w:szCs w:val="20"/>
        </w:rPr>
        <w:t>плачивать предоставленные Исполнителе</w:t>
      </w:r>
      <w:r w:rsidRPr="00DF7DC5">
        <w:rPr>
          <w:rStyle w:val="1"/>
          <w:color w:val="000000"/>
          <w:sz w:val="20"/>
          <w:szCs w:val="20"/>
        </w:rPr>
        <w:t>м медицинские услуги, в соответствии с условиями настоящего Договора.</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До оказания медицинской помощи информировать врача о перенесенных заболеваниях, известных ему аллергических реакциях, противопоказаниях, точно выполнять назначения врача по лечению, а также указания, предписанные на период после оказания услуг.</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Выполнять Правила внут</w:t>
      </w:r>
      <w:r w:rsidR="00E05576" w:rsidRPr="00DF7DC5">
        <w:rPr>
          <w:rStyle w:val="1"/>
          <w:color w:val="000000"/>
          <w:sz w:val="20"/>
          <w:szCs w:val="20"/>
        </w:rPr>
        <w:t>реннего распорядка, режим Исполнителя</w:t>
      </w:r>
      <w:r w:rsidRPr="00DF7DC5">
        <w:rPr>
          <w:rStyle w:val="1"/>
          <w:color w:val="000000"/>
          <w:sz w:val="20"/>
          <w:szCs w:val="20"/>
        </w:rPr>
        <w:t>, требования и предписан</w:t>
      </w:r>
      <w:r w:rsidR="00E05576" w:rsidRPr="00DF7DC5">
        <w:rPr>
          <w:rStyle w:val="1"/>
          <w:color w:val="000000"/>
          <w:sz w:val="20"/>
          <w:szCs w:val="20"/>
        </w:rPr>
        <w:t>ия медицинского персонала Исполнителя</w:t>
      </w:r>
      <w:r w:rsidRPr="00DF7DC5">
        <w:rPr>
          <w:rStyle w:val="1"/>
          <w:color w:val="000000"/>
          <w:sz w:val="20"/>
          <w:szCs w:val="20"/>
        </w:rPr>
        <w:t xml:space="preserve"> как необходимые условия предоставления ему качественной медицинской помощи.</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Выполнять личные санитарно-гигиенические процедуры, направленные на поддержание своего здоровья и санитарно-э</w:t>
      </w:r>
      <w:r w:rsidR="00E05576" w:rsidRPr="00DF7DC5">
        <w:rPr>
          <w:rStyle w:val="1"/>
          <w:color w:val="000000"/>
          <w:sz w:val="20"/>
          <w:szCs w:val="20"/>
        </w:rPr>
        <w:t>пидемиологического режима Исполнителя</w:t>
      </w:r>
      <w:r w:rsidRPr="00DF7DC5">
        <w:rPr>
          <w:rStyle w:val="1"/>
          <w:color w:val="000000"/>
          <w:sz w:val="20"/>
          <w:szCs w:val="20"/>
        </w:rPr>
        <w:t>.</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Береж</w:t>
      </w:r>
      <w:r w:rsidR="00E05576" w:rsidRPr="00DF7DC5">
        <w:rPr>
          <w:rStyle w:val="1"/>
          <w:color w:val="000000"/>
          <w:sz w:val="20"/>
          <w:szCs w:val="20"/>
        </w:rPr>
        <w:t>но относиться к имуществу Исполнителя</w:t>
      </w:r>
      <w:r w:rsidRPr="00DF7DC5">
        <w:rPr>
          <w:rStyle w:val="1"/>
          <w:color w:val="000000"/>
          <w:sz w:val="20"/>
          <w:szCs w:val="20"/>
        </w:rPr>
        <w:t>. В</w:t>
      </w:r>
      <w:r w:rsidR="00E05576" w:rsidRPr="00DF7DC5">
        <w:rPr>
          <w:rStyle w:val="1"/>
          <w:color w:val="000000"/>
          <w:sz w:val="20"/>
          <w:szCs w:val="20"/>
        </w:rPr>
        <w:t xml:space="preserve"> случае причинения ущерба Исполнителю</w:t>
      </w:r>
      <w:r w:rsidRPr="00DF7DC5">
        <w:rPr>
          <w:rStyle w:val="1"/>
          <w:color w:val="000000"/>
          <w:sz w:val="20"/>
          <w:szCs w:val="20"/>
        </w:rPr>
        <w:t xml:space="preserve"> вследствие утраты или порчи имущества, вызванного действиями или бездействием Пациента и/или лиц его сопровождающих Пациент (Законный представитель) обязуется в течение </w:t>
      </w:r>
      <w:r w:rsidR="00E05576" w:rsidRPr="00DF7DC5">
        <w:rPr>
          <w:rStyle w:val="1"/>
          <w:color w:val="000000"/>
          <w:sz w:val="20"/>
          <w:szCs w:val="20"/>
        </w:rPr>
        <w:t>3-х (трё</w:t>
      </w:r>
      <w:r w:rsidRPr="00DF7DC5">
        <w:rPr>
          <w:rStyle w:val="1"/>
          <w:color w:val="000000"/>
          <w:sz w:val="20"/>
          <w:szCs w:val="20"/>
        </w:rPr>
        <w:t>х</w:t>
      </w:r>
      <w:r w:rsidR="00E05576" w:rsidRPr="00DF7DC5">
        <w:rPr>
          <w:rStyle w:val="1"/>
          <w:color w:val="000000"/>
          <w:sz w:val="20"/>
          <w:szCs w:val="20"/>
        </w:rPr>
        <w:t>)</w:t>
      </w:r>
      <w:r w:rsidRPr="00DF7DC5">
        <w:rPr>
          <w:rStyle w:val="1"/>
          <w:color w:val="000000"/>
          <w:sz w:val="20"/>
          <w:szCs w:val="20"/>
        </w:rPr>
        <w:t xml:space="preserve"> ка</w:t>
      </w:r>
      <w:r w:rsidR="00E05576" w:rsidRPr="00DF7DC5">
        <w:rPr>
          <w:rStyle w:val="1"/>
          <w:color w:val="000000"/>
          <w:sz w:val="20"/>
          <w:szCs w:val="20"/>
        </w:rPr>
        <w:t>лендарных дней возместить Исполнителю</w:t>
      </w:r>
      <w:r w:rsidRPr="00DF7DC5">
        <w:rPr>
          <w:rStyle w:val="1"/>
          <w:color w:val="000000"/>
          <w:sz w:val="20"/>
          <w:szCs w:val="20"/>
        </w:rPr>
        <w:t xml:space="preserve"> действительный нанесенный ущерб в полном объеме.</w:t>
      </w:r>
    </w:p>
    <w:p w:rsidR="000C2CF3" w:rsidRPr="00DF7DC5" w:rsidRDefault="000C2CF3">
      <w:pPr>
        <w:pStyle w:val="a6"/>
        <w:numPr>
          <w:ilvl w:val="0"/>
          <w:numId w:val="3"/>
        </w:numPr>
        <w:shd w:val="clear" w:color="auto" w:fill="auto"/>
        <w:tabs>
          <w:tab w:val="left" w:pos="994"/>
        </w:tabs>
        <w:spacing w:after="0" w:line="226" w:lineRule="exact"/>
        <w:ind w:left="20" w:firstLine="560"/>
        <w:rPr>
          <w:sz w:val="20"/>
          <w:szCs w:val="20"/>
        </w:rPr>
      </w:pPr>
      <w:r w:rsidRPr="00DF7DC5">
        <w:rPr>
          <w:rStyle w:val="1"/>
          <w:color w:val="000000"/>
          <w:sz w:val="20"/>
          <w:szCs w:val="20"/>
        </w:rPr>
        <w:t>Пациент (Законный представитель) имеет право:</w:t>
      </w:r>
    </w:p>
    <w:p w:rsidR="000C2CF3" w:rsidRPr="00DF7DC5" w:rsidRDefault="000C2CF3">
      <w:pPr>
        <w:pStyle w:val="a6"/>
        <w:numPr>
          <w:ilvl w:val="0"/>
          <w:numId w:val="7"/>
        </w:numPr>
        <w:shd w:val="clear" w:color="auto" w:fill="auto"/>
        <w:spacing w:after="0" w:line="226" w:lineRule="exact"/>
        <w:ind w:left="20" w:firstLine="560"/>
        <w:rPr>
          <w:sz w:val="20"/>
          <w:szCs w:val="20"/>
        </w:rPr>
      </w:pPr>
      <w:r w:rsidRPr="00DF7DC5">
        <w:rPr>
          <w:rStyle w:val="1"/>
          <w:color w:val="000000"/>
          <w:sz w:val="20"/>
          <w:szCs w:val="20"/>
        </w:rPr>
        <w:t xml:space="preserve"> На выбор врача-специалиста.</w:t>
      </w:r>
    </w:p>
    <w:p w:rsidR="000C2CF3" w:rsidRPr="00DF7DC5" w:rsidRDefault="000C2CF3">
      <w:pPr>
        <w:pStyle w:val="a6"/>
        <w:numPr>
          <w:ilvl w:val="0"/>
          <w:numId w:val="7"/>
        </w:numPr>
        <w:shd w:val="clear" w:color="auto" w:fill="auto"/>
        <w:spacing w:after="0" w:line="226" w:lineRule="exact"/>
        <w:ind w:left="20" w:right="20" w:firstLine="560"/>
        <w:rPr>
          <w:sz w:val="20"/>
          <w:szCs w:val="20"/>
        </w:rPr>
      </w:pPr>
      <w:r w:rsidRPr="00DF7DC5">
        <w:rPr>
          <w:rStyle w:val="1"/>
          <w:color w:val="000000"/>
          <w:sz w:val="20"/>
          <w:szCs w:val="20"/>
        </w:rPr>
        <w:t xml:space="preserve"> На профилактику, диагностику, лечение в условиях, соответствующих санитарно-гигиеническим требованиям.</w:t>
      </w:r>
    </w:p>
    <w:p w:rsidR="000C2CF3" w:rsidRPr="00DF7DC5" w:rsidRDefault="000C2CF3">
      <w:pPr>
        <w:pStyle w:val="a6"/>
        <w:numPr>
          <w:ilvl w:val="0"/>
          <w:numId w:val="7"/>
        </w:numPr>
        <w:shd w:val="clear" w:color="auto" w:fill="auto"/>
        <w:spacing w:after="0" w:line="226" w:lineRule="exact"/>
        <w:ind w:left="20" w:firstLine="560"/>
        <w:rPr>
          <w:sz w:val="20"/>
          <w:szCs w:val="20"/>
        </w:rPr>
      </w:pPr>
      <w:r w:rsidRPr="00DF7DC5">
        <w:rPr>
          <w:rStyle w:val="1"/>
          <w:color w:val="000000"/>
          <w:sz w:val="20"/>
          <w:szCs w:val="20"/>
        </w:rPr>
        <w:t xml:space="preserve"> На получение консультаций врачей-специалистов.</w:t>
      </w:r>
    </w:p>
    <w:p w:rsidR="000C2CF3" w:rsidRPr="00DF7DC5" w:rsidRDefault="000C2CF3">
      <w:pPr>
        <w:pStyle w:val="a6"/>
        <w:numPr>
          <w:ilvl w:val="0"/>
          <w:numId w:val="7"/>
        </w:numPr>
        <w:shd w:val="clear" w:color="auto" w:fill="auto"/>
        <w:spacing w:after="0" w:line="226" w:lineRule="exact"/>
        <w:ind w:left="20" w:right="20" w:firstLine="560"/>
        <w:rPr>
          <w:sz w:val="20"/>
          <w:szCs w:val="20"/>
        </w:rPr>
      </w:pPr>
      <w:r w:rsidRPr="00DF7DC5">
        <w:rPr>
          <w:rStyle w:val="1"/>
          <w:color w:val="000000"/>
          <w:sz w:val="20"/>
          <w:szCs w:val="20"/>
        </w:rPr>
        <w:t xml:space="preserve"> На получение информации о своих правах и обязанностях, состоянии своего здоровья, на выбор лиц, которым в интересах Пациента может быть передана информация о состоянии его здоровья.</w:t>
      </w:r>
    </w:p>
    <w:p w:rsidR="000C2CF3" w:rsidRPr="00DF7DC5" w:rsidRDefault="000C2CF3">
      <w:pPr>
        <w:pStyle w:val="a6"/>
        <w:numPr>
          <w:ilvl w:val="0"/>
          <w:numId w:val="7"/>
        </w:numPr>
        <w:shd w:val="clear" w:color="auto" w:fill="auto"/>
        <w:spacing w:after="0" w:line="226" w:lineRule="exact"/>
        <w:ind w:left="20" w:firstLine="560"/>
        <w:rPr>
          <w:rStyle w:val="1"/>
          <w:sz w:val="20"/>
          <w:szCs w:val="20"/>
        </w:rPr>
      </w:pPr>
      <w:r w:rsidRPr="00DF7DC5">
        <w:rPr>
          <w:rStyle w:val="1"/>
          <w:color w:val="000000"/>
          <w:sz w:val="20"/>
          <w:szCs w:val="20"/>
        </w:rPr>
        <w:t xml:space="preserve"> На защиту сведений, составляющих врачебную тайну.</w:t>
      </w:r>
    </w:p>
    <w:p w:rsidR="000C2CF3" w:rsidRPr="00DF7DC5" w:rsidRDefault="000C2CF3">
      <w:pPr>
        <w:pStyle w:val="a6"/>
        <w:numPr>
          <w:ilvl w:val="0"/>
          <w:numId w:val="7"/>
        </w:numPr>
        <w:shd w:val="clear" w:color="auto" w:fill="auto"/>
        <w:spacing w:after="0" w:line="226" w:lineRule="exact"/>
        <w:ind w:left="40" w:firstLine="580"/>
        <w:rPr>
          <w:sz w:val="20"/>
          <w:szCs w:val="20"/>
        </w:rPr>
      </w:pPr>
      <w:r w:rsidRPr="00DF7DC5">
        <w:rPr>
          <w:rStyle w:val="1"/>
          <w:color w:val="000000"/>
          <w:sz w:val="20"/>
          <w:szCs w:val="20"/>
        </w:rPr>
        <w:t xml:space="preserve"> На отказ от медицинского вмешательства.</w:t>
      </w:r>
    </w:p>
    <w:p w:rsidR="000C2CF3" w:rsidRPr="00DF7DC5" w:rsidRDefault="000C2CF3">
      <w:pPr>
        <w:pStyle w:val="a6"/>
        <w:numPr>
          <w:ilvl w:val="0"/>
          <w:numId w:val="7"/>
        </w:numPr>
        <w:shd w:val="clear" w:color="auto" w:fill="auto"/>
        <w:spacing w:after="0" w:line="226" w:lineRule="exact"/>
        <w:ind w:left="40" w:right="20" w:firstLine="580"/>
        <w:rPr>
          <w:sz w:val="20"/>
          <w:szCs w:val="20"/>
        </w:rPr>
      </w:pPr>
      <w:r w:rsidRPr="00DF7DC5">
        <w:rPr>
          <w:rStyle w:val="1"/>
          <w:color w:val="000000"/>
          <w:sz w:val="20"/>
          <w:szCs w:val="20"/>
        </w:rPr>
        <w:t xml:space="preserve"> На возмещение вреда, причиненного здоровью Пациента при оказании ему медицинской помощи, в порядке, установленном действующим законодательством Российской Федерации.</w:t>
      </w:r>
    </w:p>
    <w:p w:rsidR="000C2CF3" w:rsidRPr="00DF7DC5" w:rsidRDefault="000C2CF3">
      <w:pPr>
        <w:pStyle w:val="a6"/>
        <w:numPr>
          <w:ilvl w:val="0"/>
          <w:numId w:val="7"/>
        </w:numPr>
        <w:shd w:val="clear" w:color="auto" w:fill="auto"/>
        <w:spacing w:after="0" w:line="226" w:lineRule="exact"/>
        <w:ind w:left="40" w:firstLine="580"/>
        <w:rPr>
          <w:rStyle w:val="1"/>
          <w:sz w:val="20"/>
          <w:szCs w:val="20"/>
        </w:rPr>
      </w:pPr>
      <w:r w:rsidRPr="00DF7DC5">
        <w:rPr>
          <w:rStyle w:val="1"/>
          <w:color w:val="000000"/>
          <w:sz w:val="20"/>
          <w:szCs w:val="20"/>
        </w:rPr>
        <w:t xml:space="preserve"> На информированное добровольное </w:t>
      </w:r>
      <w:proofErr w:type="gramStart"/>
      <w:r w:rsidRPr="00DF7DC5">
        <w:rPr>
          <w:rStyle w:val="1"/>
          <w:color w:val="000000"/>
          <w:sz w:val="20"/>
          <w:szCs w:val="20"/>
        </w:rPr>
        <w:t>согласие</w:t>
      </w:r>
      <w:proofErr w:type="gramEnd"/>
      <w:r w:rsidRPr="00DF7DC5">
        <w:rPr>
          <w:rStyle w:val="1"/>
          <w:color w:val="000000"/>
          <w:sz w:val="20"/>
          <w:szCs w:val="20"/>
        </w:rPr>
        <w:t xml:space="preserve"> на медицинское вмешательство.</w:t>
      </w:r>
    </w:p>
    <w:p w:rsidR="006B02CA" w:rsidRPr="006B02CA" w:rsidRDefault="006B02CA" w:rsidP="00C81990">
      <w:pPr>
        <w:pStyle w:val="a6"/>
        <w:shd w:val="clear" w:color="auto" w:fill="auto"/>
        <w:spacing w:after="0" w:line="226" w:lineRule="exact"/>
        <w:ind w:left="620" w:firstLine="0"/>
        <w:rPr>
          <w:rStyle w:val="1"/>
          <w:sz w:val="18"/>
          <w:szCs w:val="18"/>
        </w:rPr>
      </w:pPr>
    </w:p>
    <w:p w:rsidR="000C2CF3" w:rsidRPr="00C81990" w:rsidRDefault="000C2CF3">
      <w:pPr>
        <w:pStyle w:val="a6"/>
        <w:numPr>
          <w:ilvl w:val="0"/>
          <w:numId w:val="2"/>
        </w:numPr>
        <w:shd w:val="clear" w:color="auto" w:fill="auto"/>
        <w:tabs>
          <w:tab w:val="left" w:pos="3284"/>
        </w:tabs>
        <w:spacing w:after="0" w:line="226" w:lineRule="exact"/>
        <w:ind w:left="2860" w:firstLine="0"/>
        <w:rPr>
          <w:sz w:val="20"/>
          <w:szCs w:val="20"/>
        </w:rPr>
      </w:pPr>
      <w:r w:rsidRPr="00C81990">
        <w:rPr>
          <w:rStyle w:val="1"/>
          <w:color w:val="000000"/>
          <w:sz w:val="20"/>
          <w:szCs w:val="20"/>
        </w:rPr>
        <w:t>СТОИМОСТЬ УСЛУГ И ПОРЯДОК РАСЧЕТОВ</w:t>
      </w:r>
    </w:p>
    <w:p w:rsidR="000C2CF3" w:rsidRPr="00C81990" w:rsidRDefault="000C2CF3">
      <w:pPr>
        <w:pStyle w:val="a6"/>
        <w:numPr>
          <w:ilvl w:val="0"/>
          <w:numId w:val="8"/>
        </w:numPr>
        <w:shd w:val="clear" w:color="auto" w:fill="auto"/>
        <w:spacing w:after="0" w:line="226" w:lineRule="exact"/>
        <w:ind w:left="40" w:right="20" w:firstLine="580"/>
        <w:rPr>
          <w:rStyle w:val="1"/>
          <w:sz w:val="20"/>
          <w:szCs w:val="20"/>
        </w:rPr>
      </w:pPr>
      <w:r w:rsidRPr="00C81990">
        <w:rPr>
          <w:rStyle w:val="1"/>
          <w:color w:val="000000"/>
          <w:sz w:val="20"/>
          <w:szCs w:val="20"/>
        </w:rPr>
        <w:t xml:space="preserve"> Стоимость и порядок расчетов предоставляемых </w:t>
      </w:r>
      <w:r w:rsidR="00E05576" w:rsidRPr="00C81990">
        <w:rPr>
          <w:rStyle w:val="1"/>
          <w:color w:val="000000"/>
          <w:sz w:val="20"/>
          <w:szCs w:val="20"/>
        </w:rPr>
        <w:t>медицинских услуг определяется  Приложением</w:t>
      </w:r>
      <w:r w:rsidRPr="00C81990">
        <w:rPr>
          <w:rStyle w:val="1"/>
          <w:color w:val="000000"/>
          <w:sz w:val="20"/>
          <w:szCs w:val="20"/>
        </w:rPr>
        <w:t xml:space="preserve"> № 1 к настоящему Договору.</w:t>
      </w:r>
    </w:p>
    <w:p w:rsidR="00C81990" w:rsidRPr="00C81990" w:rsidRDefault="00C81990" w:rsidP="00C81990">
      <w:pPr>
        <w:pStyle w:val="a6"/>
        <w:shd w:val="clear" w:color="auto" w:fill="auto"/>
        <w:spacing w:after="0" w:line="226" w:lineRule="exact"/>
        <w:ind w:left="620" w:right="20" w:firstLine="0"/>
        <w:rPr>
          <w:rStyle w:val="1"/>
          <w:sz w:val="20"/>
          <w:szCs w:val="20"/>
        </w:rPr>
      </w:pPr>
    </w:p>
    <w:p w:rsidR="000C2CF3" w:rsidRPr="00C81990" w:rsidRDefault="000C2CF3">
      <w:pPr>
        <w:pStyle w:val="a6"/>
        <w:shd w:val="clear" w:color="auto" w:fill="auto"/>
        <w:spacing w:after="0" w:line="226" w:lineRule="exact"/>
        <w:ind w:right="20" w:firstLine="0"/>
        <w:jc w:val="center"/>
        <w:rPr>
          <w:sz w:val="20"/>
          <w:szCs w:val="20"/>
        </w:rPr>
      </w:pPr>
      <w:r w:rsidRPr="00C81990">
        <w:rPr>
          <w:rStyle w:val="1"/>
          <w:color w:val="000000"/>
          <w:sz w:val="20"/>
          <w:szCs w:val="20"/>
        </w:rPr>
        <w:t xml:space="preserve">IV. СРОК ДЕЙСТВИЯ ДОГОВОРА, ПОРЯДОК </w:t>
      </w:r>
      <w:r w:rsidR="00E05576" w:rsidRPr="00C81990">
        <w:rPr>
          <w:rStyle w:val="1"/>
          <w:color w:val="000000"/>
          <w:sz w:val="20"/>
          <w:szCs w:val="20"/>
        </w:rPr>
        <w:t xml:space="preserve">ЕГО </w:t>
      </w:r>
      <w:r w:rsidRPr="00C81990">
        <w:rPr>
          <w:rStyle w:val="1"/>
          <w:color w:val="000000"/>
          <w:sz w:val="20"/>
          <w:szCs w:val="20"/>
        </w:rPr>
        <w:t>ИЗМЕНЕНИЯ И РАСТОРЖЕНИЯ</w:t>
      </w:r>
    </w:p>
    <w:p w:rsidR="000C2CF3" w:rsidRPr="00C81990" w:rsidRDefault="000C2CF3">
      <w:pPr>
        <w:pStyle w:val="a6"/>
        <w:numPr>
          <w:ilvl w:val="0"/>
          <w:numId w:val="9"/>
        </w:numPr>
        <w:shd w:val="clear" w:color="auto" w:fill="auto"/>
        <w:spacing w:after="0" w:line="226" w:lineRule="exact"/>
        <w:ind w:left="40" w:right="20" w:firstLine="580"/>
        <w:rPr>
          <w:sz w:val="20"/>
          <w:szCs w:val="20"/>
        </w:rPr>
      </w:pPr>
      <w:r w:rsidRPr="00C81990">
        <w:rPr>
          <w:rStyle w:val="1"/>
          <w:color w:val="000000"/>
          <w:sz w:val="20"/>
          <w:szCs w:val="20"/>
        </w:rPr>
        <w:t xml:space="preserve"> Настоящий Договор вступает в силу с момента подписания его Сторонами и действует до фактического </w:t>
      </w:r>
      <w:r w:rsidR="00E05576" w:rsidRPr="00C81990">
        <w:rPr>
          <w:rStyle w:val="1"/>
          <w:color w:val="000000"/>
          <w:sz w:val="20"/>
          <w:szCs w:val="20"/>
        </w:rPr>
        <w:t xml:space="preserve">и полного </w:t>
      </w:r>
      <w:r w:rsidRPr="00C81990">
        <w:rPr>
          <w:rStyle w:val="1"/>
          <w:color w:val="000000"/>
          <w:sz w:val="20"/>
          <w:szCs w:val="20"/>
        </w:rPr>
        <w:t>выполнения обязательств, принятых Сторонами по настоящему Договору.</w:t>
      </w:r>
    </w:p>
    <w:p w:rsidR="000C2CF3" w:rsidRPr="00C81990" w:rsidRDefault="000C2CF3">
      <w:pPr>
        <w:pStyle w:val="a6"/>
        <w:numPr>
          <w:ilvl w:val="0"/>
          <w:numId w:val="9"/>
        </w:numPr>
        <w:shd w:val="clear" w:color="auto" w:fill="auto"/>
        <w:spacing w:after="0" w:line="226" w:lineRule="exact"/>
        <w:ind w:left="40" w:right="20" w:firstLine="580"/>
        <w:rPr>
          <w:sz w:val="20"/>
          <w:szCs w:val="20"/>
        </w:rPr>
      </w:pPr>
      <w:r w:rsidRPr="00C81990">
        <w:rPr>
          <w:rStyle w:val="1"/>
          <w:color w:val="000000"/>
          <w:sz w:val="20"/>
          <w:szCs w:val="20"/>
        </w:rPr>
        <w:t xml:space="preserve"> Настоящий Дого</w:t>
      </w:r>
      <w:r w:rsidR="00E05576" w:rsidRPr="00C81990">
        <w:rPr>
          <w:rStyle w:val="1"/>
          <w:color w:val="000000"/>
          <w:sz w:val="20"/>
          <w:szCs w:val="20"/>
        </w:rPr>
        <w:t>вор может быть изменён либо досрочно прекращё</w:t>
      </w:r>
      <w:r w:rsidRPr="00C81990">
        <w:rPr>
          <w:rStyle w:val="1"/>
          <w:color w:val="000000"/>
          <w:sz w:val="20"/>
          <w:szCs w:val="20"/>
        </w:rPr>
        <w:t>н по обоюдному согласию Сторон, оформленному в виде С</w:t>
      </w:r>
      <w:r w:rsidR="00E05576" w:rsidRPr="00C81990">
        <w:rPr>
          <w:rStyle w:val="1"/>
          <w:color w:val="000000"/>
          <w:sz w:val="20"/>
          <w:szCs w:val="20"/>
        </w:rPr>
        <w:t>оглашения и подписанному Исполнителем</w:t>
      </w:r>
      <w:r w:rsidRPr="00C81990">
        <w:rPr>
          <w:rStyle w:val="1"/>
          <w:color w:val="000000"/>
          <w:sz w:val="20"/>
          <w:szCs w:val="20"/>
        </w:rPr>
        <w:t xml:space="preserve"> и Пациентом (Законным представителем).</w:t>
      </w:r>
    </w:p>
    <w:p w:rsidR="000C2CF3" w:rsidRPr="00C81990" w:rsidRDefault="000C2CF3">
      <w:pPr>
        <w:pStyle w:val="a6"/>
        <w:numPr>
          <w:ilvl w:val="0"/>
          <w:numId w:val="9"/>
        </w:numPr>
        <w:shd w:val="clear" w:color="auto" w:fill="auto"/>
        <w:spacing w:after="0" w:line="226" w:lineRule="exact"/>
        <w:ind w:left="40" w:right="20" w:firstLine="580"/>
        <w:rPr>
          <w:sz w:val="20"/>
          <w:szCs w:val="20"/>
        </w:rPr>
      </w:pPr>
      <w:r w:rsidRPr="00C81990">
        <w:rPr>
          <w:rStyle w:val="1"/>
          <w:color w:val="000000"/>
          <w:sz w:val="20"/>
          <w:szCs w:val="20"/>
        </w:rPr>
        <w:t xml:space="preserve"> Настоящий Дого</w:t>
      </w:r>
      <w:r w:rsidR="00E05576" w:rsidRPr="00C81990">
        <w:rPr>
          <w:rStyle w:val="1"/>
          <w:color w:val="000000"/>
          <w:sz w:val="20"/>
          <w:szCs w:val="20"/>
        </w:rPr>
        <w:t>вор может быть досрочно прекращё</w:t>
      </w:r>
      <w:r w:rsidRPr="00C81990">
        <w:rPr>
          <w:rStyle w:val="1"/>
          <w:color w:val="000000"/>
          <w:sz w:val="20"/>
          <w:szCs w:val="20"/>
        </w:rPr>
        <w:t>н в одностороннем порядке в случае невыполнения одной из Сторон обязательств по настоящему Договору.</w:t>
      </w:r>
    </w:p>
    <w:p w:rsidR="000C2CF3" w:rsidRPr="00C81990" w:rsidRDefault="000C2CF3">
      <w:pPr>
        <w:pStyle w:val="a6"/>
        <w:numPr>
          <w:ilvl w:val="0"/>
          <w:numId w:val="9"/>
        </w:numPr>
        <w:shd w:val="clear" w:color="auto" w:fill="auto"/>
        <w:spacing w:after="0" w:line="226" w:lineRule="exact"/>
        <w:ind w:left="40" w:right="20" w:firstLine="580"/>
        <w:rPr>
          <w:rStyle w:val="1"/>
          <w:sz w:val="20"/>
          <w:szCs w:val="20"/>
        </w:rPr>
      </w:pPr>
      <w:r w:rsidRPr="00C81990">
        <w:rPr>
          <w:rStyle w:val="1"/>
          <w:color w:val="000000"/>
          <w:sz w:val="20"/>
          <w:szCs w:val="20"/>
        </w:rPr>
        <w:t xml:space="preserve"> В случае полного отказа Пациента (Законного представителя) от получения медицинских услуг после заключения Договора и оплаты услуг Договор расторгается. При этом Пациенту (Законному представителю) возвращаются</w:t>
      </w:r>
      <w:r w:rsidR="00E05576" w:rsidRPr="00C81990">
        <w:rPr>
          <w:rStyle w:val="1"/>
          <w:color w:val="000000"/>
          <w:sz w:val="20"/>
          <w:szCs w:val="20"/>
        </w:rPr>
        <w:t xml:space="preserve"> денежные средства в полном объё</w:t>
      </w:r>
      <w:r w:rsidRPr="00C81990">
        <w:rPr>
          <w:rStyle w:val="1"/>
          <w:color w:val="000000"/>
          <w:sz w:val="20"/>
          <w:szCs w:val="20"/>
        </w:rPr>
        <w:t>ме. В случае частичного отказа от оказания услуг Пациенту (Законному представителю) подлежат возврату денежн</w:t>
      </w:r>
      <w:r w:rsidR="00E05576" w:rsidRPr="00C81990">
        <w:rPr>
          <w:rStyle w:val="1"/>
          <w:color w:val="000000"/>
          <w:sz w:val="20"/>
          <w:szCs w:val="20"/>
        </w:rPr>
        <w:t>ые средства пропорционально объё</w:t>
      </w:r>
      <w:r w:rsidRPr="00C81990">
        <w:rPr>
          <w:rStyle w:val="1"/>
          <w:color w:val="000000"/>
          <w:sz w:val="20"/>
          <w:szCs w:val="20"/>
        </w:rPr>
        <w:t>му оказанных услуг.</w:t>
      </w:r>
    </w:p>
    <w:p w:rsidR="006B02CA" w:rsidRPr="006B02CA" w:rsidRDefault="006B02CA" w:rsidP="00C81990">
      <w:pPr>
        <w:pStyle w:val="a6"/>
        <w:shd w:val="clear" w:color="auto" w:fill="auto"/>
        <w:spacing w:after="0" w:line="226" w:lineRule="exact"/>
        <w:ind w:left="620" w:right="20" w:firstLine="0"/>
        <w:rPr>
          <w:rStyle w:val="1"/>
          <w:sz w:val="18"/>
          <w:szCs w:val="18"/>
        </w:rPr>
      </w:pPr>
    </w:p>
    <w:p w:rsidR="000C2CF3" w:rsidRPr="00C81990" w:rsidRDefault="000C2CF3">
      <w:pPr>
        <w:pStyle w:val="a6"/>
        <w:shd w:val="clear" w:color="auto" w:fill="auto"/>
        <w:spacing w:after="0" w:line="226" w:lineRule="exact"/>
        <w:ind w:right="20" w:firstLine="0"/>
        <w:jc w:val="center"/>
        <w:rPr>
          <w:sz w:val="20"/>
          <w:szCs w:val="20"/>
        </w:rPr>
      </w:pPr>
      <w:r w:rsidRPr="00C81990">
        <w:rPr>
          <w:rStyle w:val="1"/>
          <w:color w:val="000000"/>
          <w:sz w:val="20"/>
          <w:szCs w:val="20"/>
          <w:lang w:val="en-US" w:eastAsia="en-US"/>
        </w:rPr>
        <w:t xml:space="preserve">V. </w:t>
      </w:r>
      <w:r w:rsidRPr="00C81990">
        <w:rPr>
          <w:rStyle w:val="1"/>
          <w:color w:val="000000"/>
          <w:sz w:val="20"/>
          <w:szCs w:val="20"/>
        </w:rPr>
        <w:t>ОТВЕТСТВЕННОСТЬ СТОРОН</w:t>
      </w:r>
    </w:p>
    <w:p w:rsidR="000C2CF3" w:rsidRPr="00C81990" w:rsidRDefault="000C2CF3">
      <w:pPr>
        <w:pStyle w:val="a6"/>
        <w:numPr>
          <w:ilvl w:val="0"/>
          <w:numId w:val="10"/>
        </w:numPr>
        <w:shd w:val="clear" w:color="auto" w:fill="auto"/>
        <w:spacing w:after="0" w:line="226" w:lineRule="exact"/>
        <w:ind w:left="40" w:right="20" w:firstLine="580"/>
        <w:rPr>
          <w:sz w:val="20"/>
          <w:szCs w:val="20"/>
        </w:rPr>
      </w:pPr>
      <w:r w:rsidRPr="00C81990">
        <w:rPr>
          <w:rStyle w:val="1"/>
          <w:color w:val="000000"/>
          <w:sz w:val="20"/>
          <w:szCs w:val="20"/>
        </w:rPr>
        <w:t xml:space="preserve">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0C2CF3" w:rsidRPr="00C81990" w:rsidRDefault="00C81990">
      <w:pPr>
        <w:pStyle w:val="a6"/>
        <w:numPr>
          <w:ilvl w:val="0"/>
          <w:numId w:val="10"/>
        </w:numPr>
        <w:shd w:val="clear" w:color="auto" w:fill="auto"/>
        <w:spacing w:after="0" w:line="226" w:lineRule="exact"/>
        <w:ind w:left="40" w:right="20" w:firstLine="580"/>
        <w:rPr>
          <w:sz w:val="20"/>
          <w:szCs w:val="20"/>
        </w:rPr>
      </w:pPr>
      <w:r>
        <w:rPr>
          <w:rStyle w:val="1"/>
          <w:color w:val="000000"/>
          <w:sz w:val="20"/>
          <w:szCs w:val="20"/>
        </w:rPr>
        <w:t xml:space="preserve"> Вред, причинё</w:t>
      </w:r>
      <w:r w:rsidR="000C2CF3" w:rsidRPr="00C81990">
        <w:rPr>
          <w:rStyle w:val="1"/>
          <w:color w:val="000000"/>
          <w:sz w:val="20"/>
          <w:szCs w:val="20"/>
        </w:rPr>
        <w:t>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p>
    <w:p w:rsidR="000C2CF3" w:rsidRPr="00C81990" w:rsidRDefault="00E05576">
      <w:pPr>
        <w:pStyle w:val="a6"/>
        <w:numPr>
          <w:ilvl w:val="0"/>
          <w:numId w:val="10"/>
        </w:numPr>
        <w:shd w:val="clear" w:color="auto" w:fill="auto"/>
        <w:spacing w:after="0" w:line="226" w:lineRule="exact"/>
        <w:ind w:left="40" w:right="20" w:firstLine="580"/>
        <w:rPr>
          <w:sz w:val="20"/>
          <w:szCs w:val="20"/>
        </w:rPr>
      </w:pPr>
      <w:r w:rsidRPr="00C81990">
        <w:rPr>
          <w:rStyle w:val="1"/>
          <w:color w:val="000000"/>
          <w:sz w:val="20"/>
          <w:szCs w:val="20"/>
        </w:rPr>
        <w:t xml:space="preserve"> </w:t>
      </w:r>
      <w:proofErr w:type="gramStart"/>
      <w:r w:rsidRPr="00C81990">
        <w:rPr>
          <w:rStyle w:val="1"/>
          <w:color w:val="000000"/>
          <w:sz w:val="20"/>
          <w:szCs w:val="20"/>
        </w:rPr>
        <w:t>Исполнитель</w:t>
      </w:r>
      <w:r w:rsidR="000C2CF3" w:rsidRPr="00C81990">
        <w:rPr>
          <w:rStyle w:val="1"/>
          <w:color w:val="000000"/>
          <w:sz w:val="20"/>
          <w:szCs w:val="20"/>
        </w:rPr>
        <w:t xml:space="preserve"> освобождается от ответственности за неисполнение или ненадлежащее исполнение настоящего Договора, причиной которого стало нарушение Пациентом (Законным представителем) условий настоящего Договора, в случаях осложнений и побочных эффектов, связанных с биологическими особенностями организма Пациента, а также в случае, если Пациент (Законный предста</w:t>
      </w:r>
      <w:r w:rsidRPr="00C81990">
        <w:rPr>
          <w:rStyle w:val="1"/>
          <w:color w:val="000000"/>
          <w:sz w:val="20"/>
          <w:szCs w:val="20"/>
        </w:rPr>
        <w:t>витель) не проинформировал Исполнителя</w:t>
      </w:r>
      <w:r w:rsidR="000C2CF3" w:rsidRPr="00C81990">
        <w:rPr>
          <w:rStyle w:val="1"/>
          <w:color w:val="000000"/>
          <w:sz w:val="20"/>
          <w:szCs w:val="20"/>
        </w:rPr>
        <w:t xml:space="preserve">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w:t>
      </w:r>
      <w:proofErr w:type="gramEnd"/>
      <w:r w:rsidR="000C2CF3" w:rsidRPr="00C81990">
        <w:rPr>
          <w:rStyle w:val="1"/>
          <w:color w:val="000000"/>
          <w:sz w:val="20"/>
          <w:szCs w:val="20"/>
        </w:rPr>
        <w:t xml:space="preserve"> Российской Федерации.</w:t>
      </w:r>
    </w:p>
    <w:p w:rsidR="000C2CF3" w:rsidRPr="00C81990" w:rsidRDefault="000C2CF3">
      <w:pPr>
        <w:pStyle w:val="a6"/>
        <w:numPr>
          <w:ilvl w:val="0"/>
          <w:numId w:val="10"/>
        </w:numPr>
        <w:shd w:val="clear" w:color="auto" w:fill="auto"/>
        <w:spacing w:after="0" w:line="226" w:lineRule="exact"/>
        <w:ind w:left="40" w:right="20" w:firstLine="580"/>
        <w:rPr>
          <w:rStyle w:val="1"/>
          <w:sz w:val="20"/>
          <w:szCs w:val="20"/>
        </w:rPr>
      </w:pPr>
      <w:r w:rsidRPr="00C81990">
        <w:rPr>
          <w:rStyle w:val="1"/>
          <w:color w:val="000000"/>
          <w:sz w:val="20"/>
          <w:szCs w:val="20"/>
        </w:rPr>
        <w:t xml:space="preserve"> Все споры и разногласия, возникшие между Сторонами по настоящему Договору, разрешаются путем переговоров между Сторонами, а в случае не</w:t>
      </w:r>
      <w:r w:rsidR="00B30736">
        <w:rPr>
          <w:rStyle w:val="1"/>
          <w:color w:val="000000"/>
          <w:sz w:val="20"/>
          <w:szCs w:val="20"/>
        </w:rPr>
        <w:t xml:space="preserve"> </w:t>
      </w:r>
      <w:r w:rsidRPr="00C81990">
        <w:rPr>
          <w:rStyle w:val="1"/>
          <w:color w:val="000000"/>
          <w:sz w:val="20"/>
          <w:szCs w:val="20"/>
        </w:rPr>
        <w:t>достижения согласия - в суде общей юрисдикции по правилам подведомственности и подсудности, установленным гражданским процессуальным законодательством.</w:t>
      </w:r>
    </w:p>
    <w:p w:rsidR="006B02CA" w:rsidRPr="006B02CA" w:rsidRDefault="006B02CA" w:rsidP="00C81990">
      <w:pPr>
        <w:pStyle w:val="a6"/>
        <w:shd w:val="clear" w:color="auto" w:fill="auto"/>
        <w:spacing w:after="0" w:line="226" w:lineRule="exact"/>
        <w:ind w:left="620" w:right="20" w:firstLine="0"/>
        <w:rPr>
          <w:rStyle w:val="1"/>
          <w:sz w:val="18"/>
          <w:szCs w:val="18"/>
        </w:rPr>
      </w:pPr>
    </w:p>
    <w:p w:rsidR="000C2CF3" w:rsidRPr="009C696C" w:rsidRDefault="000C2CF3">
      <w:pPr>
        <w:pStyle w:val="a6"/>
        <w:shd w:val="clear" w:color="auto" w:fill="auto"/>
        <w:spacing w:after="0" w:line="226" w:lineRule="exact"/>
        <w:ind w:right="20" w:firstLine="0"/>
        <w:jc w:val="center"/>
        <w:rPr>
          <w:sz w:val="20"/>
          <w:szCs w:val="20"/>
        </w:rPr>
      </w:pPr>
      <w:r w:rsidRPr="009C696C">
        <w:rPr>
          <w:rStyle w:val="1"/>
          <w:color w:val="000000"/>
          <w:sz w:val="20"/>
          <w:szCs w:val="20"/>
          <w:lang w:val="en-US" w:eastAsia="en-US"/>
        </w:rPr>
        <w:t xml:space="preserve">VI. </w:t>
      </w:r>
      <w:r w:rsidRPr="009C696C">
        <w:rPr>
          <w:rStyle w:val="1"/>
          <w:color w:val="000000"/>
          <w:sz w:val="20"/>
          <w:szCs w:val="20"/>
        </w:rPr>
        <w:t>КОНФИДЕНЦИАЛЬНОСТЬ</w:t>
      </w:r>
    </w:p>
    <w:p w:rsidR="000C2CF3" w:rsidRPr="009C696C" w:rsidRDefault="00E05576">
      <w:pPr>
        <w:pStyle w:val="a6"/>
        <w:numPr>
          <w:ilvl w:val="0"/>
          <w:numId w:val="11"/>
        </w:numPr>
        <w:shd w:val="clear" w:color="auto" w:fill="auto"/>
        <w:spacing w:after="0" w:line="226" w:lineRule="exact"/>
        <w:ind w:left="40" w:right="20" w:firstLine="580"/>
        <w:rPr>
          <w:sz w:val="20"/>
          <w:szCs w:val="20"/>
        </w:rPr>
      </w:pPr>
      <w:r w:rsidRPr="009C696C">
        <w:rPr>
          <w:rStyle w:val="1"/>
          <w:color w:val="000000"/>
          <w:sz w:val="20"/>
          <w:szCs w:val="20"/>
        </w:rPr>
        <w:t xml:space="preserve"> Исполнитель</w:t>
      </w:r>
      <w:r w:rsidR="000C2CF3" w:rsidRPr="009C696C">
        <w:rPr>
          <w:rStyle w:val="1"/>
          <w:color w:val="000000"/>
          <w:sz w:val="20"/>
          <w:szCs w:val="20"/>
        </w:rPr>
        <w:t xml:space="preserve"> обязуется охранять информацию о факте обращения Пациента (Законного представителя)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rsidR="000C2CF3" w:rsidRPr="009C696C" w:rsidRDefault="000C2CF3">
      <w:pPr>
        <w:pStyle w:val="a6"/>
        <w:numPr>
          <w:ilvl w:val="0"/>
          <w:numId w:val="11"/>
        </w:numPr>
        <w:shd w:val="clear" w:color="auto" w:fill="auto"/>
        <w:spacing w:after="0" w:line="226" w:lineRule="exact"/>
        <w:ind w:left="40" w:right="20" w:firstLine="580"/>
        <w:rPr>
          <w:sz w:val="20"/>
          <w:szCs w:val="20"/>
        </w:rPr>
      </w:pPr>
      <w:r w:rsidRPr="009C696C">
        <w:rPr>
          <w:rStyle w:val="1"/>
          <w:color w:val="000000"/>
          <w:sz w:val="20"/>
          <w:szCs w:val="20"/>
        </w:rPr>
        <w:t xml:space="preserve"> С согласия Пациента (Законного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0C2CF3" w:rsidRPr="009C696C" w:rsidRDefault="000C2CF3">
      <w:pPr>
        <w:pStyle w:val="a6"/>
        <w:numPr>
          <w:ilvl w:val="0"/>
          <w:numId w:val="11"/>
        </w:numPr>
        <w:shd w:val="clear" w:color="auto" w:fill="auto"/>
        <w:spacing w:after="0" w:line="226" w:lineRule="exact"/>
        <w:ind w:left="40" w:right="20" w:firstLine="580"/>
        <w:rPr>
          <w:rStyle w:val="1"/>
          <w:sz w:val="20"/>
          <w:szCs w:val="20"/>
        </w:rPr>
      </w:pPr>
      <w:r w:rsidRPr="009C696C">
        <w:rPr>
          <w:rStyle w:val="1"/>
          <w:color w:val="000000"/>
          <w:sz w:val="20"/>
          <w:szCs w:val="20"/>
        </w:rPr>
        <w:lastRenderedPageBreak/>
        <w:t xml:space="preserve"> Предоставление сведений, составляющих врачебную тайну, без согласия Пациента (Законного представителя) допускается в случаях, предусмотренных законодательством Российской Федерации.</w:t>
      </w:r>
    </w:p>
    <w:p w:rsidR="006B02CA" w:rsidRPr="006B02CA" w:rsidRDefault="006B02CA" w:rsidP="009C696C">
      <w:pPr>
        <w:pStyle w:val="a6"/>
        <w:shd w:val="clear" w:color="auto" w:fill="auto"/>
        <w:spacing w:after="0" w:line="226" w:lineRule="exact"/>
        <w:ind w:left="620" w:right="20" w:firstLine="0"/>
        <w:rPr>
          <w:rStyle w:val="1"/>
          <w:sz w:val="18"/>
          <w:szCs w:val="18"/>
        </w:rPr>
      </w:pPr>
    </w:p>
    <w:p w:rsidR="000C2CF3" w:rsidRPr="009C696C" w:rsidRDefault="000C2CF3">
      <w:pPr>
        <w:pStyle w:val="a6"/>
        <w:shd w:val="clear" w:color="auto" w:fill="auto"/>
        <w:spacing w:after="0" w:line="226" w:lineRule="exact"/>
        <w:ind w:right="20" w:firstLine="0"/>
        <w:jc w:val="center"/>
        <w:rPr>
          <w:sz w:val="20"/>
          <w:szCs w:val="20"/>
        </w:rPr>
      </w:pPr>
      <w:r w:rsidRPr="009C696C">
        <w:rPr>
          <w:rStyle w:val="1"/>
          <w:color w:val="000000"/>
          <w:sz w:val="20"/>
          <w:szCs w:val="20"/>
          <w:lang w:val="en-US" w:eastAsia="en-US"/>
        </w:rPr>
        <w:t xml:space="preserve">VII. </w:t>
      </w:r>
      <w:r w:rsidRPr="009C696C">
        <w:rPr>
          <w:rStyle w:val="1"/>
          <w:color w:val="000000"/>
          <w:sz w:val="20"/>
          <w:szCs w:val="20"/>
        </w:rPr>
        <w:t>ПРОЧИЕ УСЛОВИЯ</w:t>
      </w:r>
    </w:p>
    <w:p w:rsidR="000C2CF3" w:rsidRPr="009C696C" w:rsidRDefault="000C2CF3">
      <w:pPr>
        <w:pStyle w:val="a6"/>
        <w:numPr>
          <w:ilvl w:val="0"/>
          <w:numId w:val="12"/>
        </w:numPr>
        <w:shd w:val="clear" w:color="auto" w:fill="auto"/>
        <w:spacing w:after="0" w:line="226" w:lineRule="exact"/>
        <w:ind w:left="40" w:right="20" w:firstLine="580"/>
        <w:rPr>
          <w:sz w:val="20"/>
          <w:szCs w:val="20"/>
        </w:rPr>
      </w:pPr>
      <w:r w:rsidRPr="009C696C">
        <w:rPr>
          <w:rStyle w:val="1"/>
          <w:color w:val="000000"/>
          <w:sz w:val="20"/>
          <w:szCs w:val="20"/>
        </w:rPr>
        <w:t xml:space="preserve"> Стороны договариваются, ч</w:t>
      </w:r>
      <w:r w:rsidR="00E05576" w:rsidRPr="009C696C">
        <w:rPr>
          <w:rStyle w:val="1"/>
          <w:color w:val="000000"/>
          <w:sz w:val="20"/>
          <w:szCs w:val="20"/>
        </w:rPr>
        <w:t>то при подписании Договора Исполнитель</w:t>
      </w:r>
      <w:r w:rsidRPr="009C696C">
        <w:rPr>
          <w:rStyle w:val="1"/>
          <w:color w:val="000000"/>
          <w:sz w:val="20"/>
          <w:szCs w:val="20"/>
        </w:rPr>
        <w:t xml:space="preserve"> вправе использовать факсимильное воспроизведение подписи с помощью средств</w:t>
      </w:r>
      <w:r w:rsidR="009C696C">
        <w:rPr>
          <w:rStyle w:val="1"/>
          <w:color w:val="000000"/>
          <w:sz w:val="20"/>
          <w:szCs w:val="20"/>
        </w:rPr>
        <w:t>а</w:t>
      </w:r>
      <w:r w:rsidRPr="009C696C">
        <w:rPr>
          <w:rStyle w:val="1"/>
          <w:color w:val="000000"/>
          <w:sz w:val="20"/>
          <w:szCs w:val="20"/>
        </w:rPr>
        <w:t xml:space="preserve"> механического копирования (факсимиле), являющегося аналогом собственноручной подписи и имеющего юридическую силу.</w:t>
      </w:r>
    </w:p>
    <w:p w:rsidR="000C2CF3" w:rsidRPr="009C696C" w:rsidRDefault="000C2CF3">
      <w:pPr>
        <w:pStyle w:val="a6"/>
        <w:numPr>
          <w:ilvl w:val="0"/>
          <w:numId w:val="12"/>
        </w:numPr>
        <w:shd w:val="clear" w:color="auto" w:fill="auto"/>
        <w:spacing w:after="0" w:line="226" w:lineRule="exact"/>
        <w:ind w:left="40" w:right="20" w:firstLine="580"/>
        <w:rPr>
          <w:rStyle w:val="1"/>
          <w:sz w:val="20"/>
          <w:szCs w:val="20"/>
        </w:rPr>
      </w:pPr>
      <w:r w:rsidRPr="009C696C">
        <w:rPr>
          <w:rStyle w:val="1"/>
          <w:color w:val="000000"/>
          <w:sz w:val="20"/>
          <w:szCs w:val="20"/>
        </w:rPr>
        <w:t xml:space="preserve"> Настоящий Договор составлен в </w:t>
      </w:r>
      <w:r w:rsidR="00E05576" w:rsidRPr="009C696C">
        <w:rPr>
          <w:rStyle w:val="1"/>
          <w:color w:val="000000"/>
          <w:sz w:val="20"/>
          <w:szCs w:val="20"/>
        </w:rPr>
        <w:t>2-х (</w:t>
      </w:r>
      <w:r w:rsidRPr="009C696C">
        <w:rPr>
          <w:rStyle w:val="1"/>
          <w:color w:val="000000"/>
          <w:sz w:val="20"/>
          <w:szCs w:val="20"/>
        </w:rPr>
        <w:t>двух</w:t>
      </w:r>
      <w:r w:rsidR="00E05576" w:rsidRPr="009C696C">
        <w:rPr>
          <w:rStyle w:val="1"/>
          <w:color w:val="000000"/>
          <w:sz w:val="20"/>
          <w:szCs w:val="20"/>
        </w:rPr>
        <w:t>)</w:t>
      </w:r>
      <w:r w:rsidRPr="009C696C">
        <w:rPr>
          <w:rStyle w:val="1"/>
          <w:color w:val="000000"/>
          <w:sz w:val="20"/>
          <w:szCs w:val="20"/>
        </w:rPr>
        <w:t xml:space="preserve"> экземплярах, которые имеют одинаковую юридическую силу, по одному экземпляру для каждой из Сторон.</w:t>
      </w:r>
    </w:p>
    <w:p w:rsidR="00E05576" w:rsidRPr="006B02CA" w:rsidRDefault="00E05576" w:rsidP="00E05576">
      <w:pPr>
        <w:pStyle w:val="a6"/>
        <w:shd w:val="clear" w:color="auto" w:fill="auto"/>
        <w:spacing w:after="0" w:line="226" w:lineRule="exact"/>
        <w:ind w:left="620" w:right="20" w:firstLine="0"/>
        <w:rPr>
          <w:sz w:val="18"/>
          <w:szCs w:val="18"/>
        </w:rPr>
      </w:pPr>
    </w:p>
    <w:p w:rsidR="000C2CF3" w:rsidRPr="009C696C" w:rsidRDefault="009C696C">
      <w:pPr>
        <w:pStyle w:val="30"/>
        <w:shd w:val="clear" w:color="auto" w:fill="auto"/>
        <w:ind w:left="40"/>
        <w:rPr>
          <w:rFonts w:ascii="Times New Roman" w:hAnsi="Times New Roman" w:cs="Times New Roman"/>
          <w:sz w:val="20"/>
          <w:szCs w:val="20"/>
        </w:rPr>
      </w:pPr>
      <w:r w:rsidRPr="009C696C">
        <w:rPr>
          <w:rStyle w:val="3"/>
          <w:rFonts w:ascii="Times New Roman" w:hAnsi="Times New Roman" w:cs="Times New Roman"/>
          <w:color w:val="000000"/>
          <w:sz w:val="20"/>
          <w:szCs w:val="20"/>
        </w:rPr>
        <w:t xml:space="preserve">    Приложения</w:t>
      </w:r>
      <w:r w:rsidR="000C2CF3" w:rsidRPr="009C696C">
        <w:rPr>
          <w:rStyle w:val="3"/>
          <w:rFonts w:ascii="Times New Roman" w:hAnsi="Times New Roman" w:cs="Times New Roman"/>
          <w:color w:val="000000"/>
          <w:sz w:val="20"/>
          <w:szCs w:val="20"/>
        </w:rPr>
        <w:t>:</w:t>
      </w:r>
    </w:p>
    <w:p w:rsidR="000C2CF3" w:rsidRPr="009C696C" w:rsidRDefault="000C2CF3" w:rsidP="00314E7B">
      <w:pPr>
        <w:pStyle w:val="40"/>
        <w:numPr>
          <w:ilvl w:val="0"/>
          <w:numId w:val="13"/>
        </w:numPr>
        <w:shd w:val="clear" w:color="auto" w:fill="auto"/>
        <w:spacing w:line="240" w:lineRule="auto"/>
        <w:ind w:firstLine="0"/>
        <w:rPr>
          <w:sz w:val="20"/>
          <w:szCs w:val="20"/>
        </w:rPr>
      </w:pPr>
      <w:r w:rsidRPr="009C696C">
        <w:rPr>
          <w:rStyle w:val="4"/>
          <w:color w:val="000000"/>
          <w:sz w:val="20"/>
          <w:szCs w:val="20"/>
        </w:rPr>
        <w:t xml:space="preserve"> Приложение № 1 - Перечень платных медицинских услуг, предоставляемых </w:t>
      </w:r>
      <w:r w:rsidR="00E05576" w:rsidRPr="009C696C">
        <w:rPr>
          <w:rStyle w:val="4"/>
          <w:color w:val="000000"/>
          <w:sz w:val="20"/>
          <w:szCs w:val="20"/>
        </w:rPr>
        <w:t xml:space="preserve">Пациенту </w:t>
      </w:r>
      <w:r w:rsidRPr="009C696C">
        <w:rPr>
          <w:rStyle w:val="4"/>
          <w:color w:val="000000"/>
          <w:sz w:val="20"/>
          <w:szCs w:val="20"/>
        </w:rPr>
        <w:t>в соответствии с Договором, и сроки их предоставления.</w:t>
      </w:r>
    </w:p>
    <w:p w:rsidR="000C2CF3" w:rsidRPr="009C696C" w:rsidRDefault="00B30736" w:rsidP="00314E7B">
      <w:pPr>
        <w:pStyle w:val="40"/>
        <w:numPr>
          <w:ilvl w:val="0"/>
          <w:numId w:val="13"/>
        </w:numPr>
        <w:shd w:val="clear" w:color="auto" w:fill="auto"/>
        <w:spacing w:line="240" w:lineRule="auto"/>
        <w:ind w:firstLine="0"/>
        <w:rPr>
          <w:rStyle w:val="4"/>
          <w:sz w:val="20"/>
          <w:szCs w:val="20"/>
        </w:rPr>
      </w:pPr>
      <w:r>
        <w:rPr>
          <w:rStyle w:val="4"/>
          <w:color w:val="000000"/>
          <w:sz w:val="20"/>
          <w:szCs w:val="20"/>
        </w:rPr>
        <w:t>Приложение № 2</w:t>
      </w:r>
      <w:r w:rsidR="000C2CF3" w:rsidRPr="009C696C">
        <w:rPr>
          <w:rStyle w:val="4"/>
          <w:color w:val="000000"/>
          <w:sz w:val="20"/>
          <w:szCs w:val="20"/>
        </w:rPr>
        <w:t xml:space="preserve"> - Согласие субъекта персональных данных на обработку его персональных данных.</w:t>
      </w:r>
    </w:p>
    <w:p w:rsidR="00314E7B" w:rsidRPr="009C696C" w:rsidRDefault="00314E7B" w:rsidP="00314E7B">
      <w:pPr>
        <w:pStyle w:val="40"/>
        <w:numPr>
          <w:ilvl w:val="0"/>
          <w:numId w:val="13"/>
        </w:numPr>
        <w:shd w:val="clear" w:color="auto" w:fill="auto"/>
        <w:spacing w:line="240" w:lineRule="auto"/>
        <w:ind w:firstLine="0"/>
        <w:rPr>
          <w:rStyle w:val="4"/>
          <w:sz w:val="20"/>
          <w:szCs w:val="20"/>
        </w:rPr>
      </w:pPr>
      <w:r w:rsidRPr="009C696C">
        <w:rPr>
          <w:rStyle w:val="4"/>
          <w:color w:val="000000"/>
          <w:sz w:val="20"/>
          <w:szCs w:val="20"/>
        </w:rPr>
        <w:t>П</w:t>
      </w:r>
      <w:r w:rsidR="00B30736">
        <w:rPr>
          <w:rStyle w:val="4"/>
          <w:color w:val="000000"/>
          <w:sz w:val="20"/>
          <w:szCs w:val="20"/>
        </w:rPr>
        <w:t>риложение № 3</w:t>
      </w:r>
      <w:r w:rsidRPr="009C696C">
        <w:rPr>
          <w:rStyle w:val="4"/>
          <w:color w:val="000000"/>
          <w:sz w:val="20"/>
          <w:szCs w:val="20"/>
        </w:rPr>
        <w:t xml:space="preserve"> – Форма Акта приёма предоставленных платных медицинских услуг.</w:t>
      </w:r>
    </w:p>
    <w:p w:rsidR="006B02CA" w:rsidRPr="006B02CA" w:rsidRDefault="006B02CA" w:rsidP="006B02CA">
      <w:pPr>
        <w:pStyle w:val="40"/>
        <w:shd w:val="clear" w:color="auto" w:fill="auto"/>
        <w:spacing w:line="240" w:lineRule="auto"/>
        <w:ind w:firstLine="0"/>
        <w:rPr>
          <w:rStyle w:val="4"/>
          <w:sz w:val="18"/>
          <w:szCs w:val="18"/>
        </w:rPr>
      </w:pPr>
    </w:p>
    <w:p w:rsidR="006D2318" w:rsidRPr="006B02CA" w:rsidRDefault="006D2318" w:rsidP="006D2318">
      <w:pPr>
        <w:pStyle w:val="a6"/>
        <w:shd w:val="clear" w:color="auto" w:fill="auto"/>
        <w:tabs>
          <w:tab w:val="center" w:pos="6797"/>
          <w:tab w:val="center" w:pos="8352"/>
        </w:tabs>
        <w:spacing w:after="0" w:line="226" w:lineRule="exact"/>
        <w:ind w:firstLine="0"/>
        <w:rPr>
          <w:rStyle w:val="1"/>
          <w:color w:val="000000"/>
          <w:sz w:val="18"/>
          <w:szCs w:val="18"/>
        </w:rPr>
      </w:pPr>
      <w:r w:rsidRPr="006B02CA">
        <w:rPr>
          <w:rStyle w:val="1"/>
          <w:color w:val="000000"/>
          <w:sz w:val="18"/>
          <w:szCs w:val="18"/>
        </w:rPr>
        <w:t xml:space="preserve">                                </w:t>
      </w:r>
      <w:r w:rsidR="00314E7B" w:rsidRPr="006B02CA">
        <w:rPr>
          <w:rStyle w:val="1"/>
          <w:color w:val="000000"/>
          <w:sz w:val="18"/>
          <w:szCs w:val="18"/>
        </w:rPr>
        <w:t>ИСПОЛНИТЕЛЬ</w:t>
      </w:r>
      <w:r w:rsidRPr="006B02CA">
        <w:rPr>
          <w:rStyle w:val="1"/>
          <w:color w:val="000000"/>
          <w:sz w:val="18"/>
          <w:szCs w:val="18"/>
        </w:rPr>
        <w:t xml:space="preserve">                                                   ПАЦИЕНТ (ЗАКОННЫЙ ПРЕДСТАВИТЕЛЬ)</w:t>
      </w:r>
    </w:p>
    <w:p w:rsidR="000C2CF3" w:rsidRPr="00CB7B08" w:rsidRDefault="000C2CF3">
      <w:pPr>
        <w:pStyle w:val="a6"/>
        <w:shd w:val="clear" w:color="auto" w:fill="auto"/>
        <w:tabs>
          <w:tab w:val="center" w:pos="6797"/>
          <w:tab w:val="center" w:pos="8352"/>
        </w:tabs>
        <w:spacing w:after="0" w:line="226" w:lineRule="exact"/>
        <w:ind w:left="2160" w:firstLine="0"/>
        <w:rPr>
          <w:sz w:val="20"/>
          <w:szCs w:val="20"/>
        </w:rPr>
      </w:pPr>
      <w:r w:rsidRPr="00CB7B08">
        <w:rPr>
          <w:rStyle w:val="1"/>
          <w:color w:val="000000"/>
          <w:sz w:val="20"/>
          <w:szCs w:val="20"/>
        </w:rPr>
        <w:tab/>
      </w:r>
    </w:p>
    <w:p w:rsidR="00314E7B" w:rsidRPr="009C696C" w:rsidRDefault="006B669D">
      <w:pPr>
        <w:pStyle w:val="a6"/>
        <w:shd w:val="clear" w:color="auto" w:fill="auto"/>
        <w:spacing w:after="0" w:line="226" w:lineRule="exact"/>
        <w:ind w:left="40" w:firstLine="0"/>
        <w:rPr>
          <w:rStyle w:val="1"/>
          <w:color w:val="000000"/>
          <w:sz w:val="18"/>
          <w:szCs w:val="18"/>
        </w:rPr>
      </w:pPr>
      <w:r>
        <w:rPr>
          <w:rStyle w:val="1"/>
          <w:color w:val="000000"/>
          <w:sz w:val="18"/>
          <w:szCs w:val="18"/>
        </w:rPr>
        <w:t>ГБУЗ</w:t>
      </w:r>
      <w:r w:rsidR="00314E7B" w:rsidRPr="009C696C">
        <w:rPr>
          <w:rStyle w:val="1"/>
          <w:color w:val="000000"/>
          <w:sz w:val="18"/>
          <w:szCs w:val="18"/>
        </w:rPr>
        <w:t xml:space="preserve"> С </w:t>
      </w:r>
      <w:r w:rsidR="000C2CF3" w:rsidRPr="009C696C">
        <w:rPr>
          <w:rStyle w:val="1"/>
          <w:color w:val="000000"/>
          <w:sz w:val="18"/>
          <w:szCs w:val="18"/>
        </w:rPr>
        <w:t>«</w:t>
      </w:r>
      <w:r w:rsidR="00314E7B" w:rsidRPr="009C696C">
        <w:rPr>
          <w:rStyle w:val="1"/>
          <w:color w:val="000000"/>
          <w:sz w:val="18"/>
          <w:szCs w:val="18"/>
        </w:rPr>
        <w:t>Севастопольский противотуберкулёзный</w:t>
      </w:r>
      <w:r w:rsidR="006D2318" w:rsidRPr="009C696C">
        <w:rPr>
          <w:rStyle w:val="1"/>
          <w:color w:val="000000"/>
          <w:sz w:val="18"/>
          <w:szCs w:val="18"/>
        </w:rPr>
        <w:t xml:space="preserve">               ________________________________________________________</w:t>
      </w:r>
      <w:r w:rsidR="006B02CA" w:rsidRPr="009C696C">
        <w:rPr>
          <w:rStyle w:val="1"/>
          <w:color w:val="000000"/>
          <w:sz w:val="18"/>
          <w:szCs w:val="18"/>
        </w:rPr>
        <w:t>____________</w:t>
      </w:r>
    </w:p>
    <w:p w:rsidR="000C2CF3" w:rsidRPr="006B02CA" w:rsidRDefault="00314E7B">
      <w:pPr>
        <w:pStyle w:val="a6"/>
        <w:shd w:val="clear" w:color="auto" w:fill="auto"/>
        <w:spacing w:after="0" w:line="226" w:lineRule="exact"/>
        <w:ind w:left="40" w:firstLine="0"/>
        <w:rPr>
          <w:sz w:val="18"/>
          <w:szCs w:val="18"/>
        </w:rPr>
      </w:pPr>
      <w:r w:rsidRPr="009C696C">
        <w:rPr>
          <w:rStyle w:val="1"/>
          <w:color w:val="000000"/>
          <w:sz w:val="18"/>
          <w:szCs w:val="18"/>
        </w:rPr>
        <w:t>диспансер</w:t>
      </w:r>
      <w:r w:rsidR="000C2CF3" w:rsidRPr="009C696C">
        <w:rPr>
          <w:rStyle w:val="1"/>
          <w:color w:val="000000"/>
          <w:sz w:val="18"/>
          <w:szCs w:val="18"/>
        </w:rPr>
        <w:t xml:space="preserve">» </w:t>
      </w:r>
      <w:r w:rsidR="006D2318" w:rsidRPr="006B02CA">
        <w:rPr>
          <w:rStyle w:val="1"/>
          <w:color w:val="000000"/>
          <w:sz w:val="18"/>
          <w:szCs w:val="18"/>
        </w:rPr>
        <w:t xml:space="preserve">                                                                                ________________________________________________________</w:t>
      </w:r>
      <w:r w:rsidR="006B02CA">
        <w:rPr>
          <w:rStyle w:val="1"/>
          <w:color w:val="000000"/>
          <w:sz w:val="18"/>
          <w:szCs w:val="18"/>
        </w:rPr>
        <w:t>____________</w:t>
      </w:r>
    </w:p>
    <w:p w:rsidR="006D2318" w:rsidRPr="006B02CA" w:rsidRDefault="006D2318">
      <w:pPr>
        <w:pStyle w:val="a6"/>
        <w:shd w:val="clear" w:color="auto" w:fill="auto"/>
        <w:spacing w:after="0" w:line="226" w:lineRule="exact"/>
        <w:ind w:left="40" w:firstLine="0"/>
        <w:rPr>
          <w:rStyle w:val="1"/>
          <w:color w:val="000000"/>
          <w:sz w:val="18"/>
          <w:szCs w:val="18"/>
        </w:rPr>
      </w:pPr>
      <w:r w:rsidRPr="006B02CA">
        <w:rPr>
          <w:rStyle w:val="1"/>
          <w:color w:val="000000"/>
          <w:sz w:val="18"/>
          <w:szCs w:val="18"/>
        </w:rPr>
        <w:t>Юридический</w:t>
      </w:r>
      <w:r w:rsidR="00314E7B" w:rsidRPr="006B02CA">
        <w:rPr>
          <w:rStyle w:val="1"/>
          <w:color w:val="000000"/>
          <w:sz w:val="18"/>
          <w:szCs w:val="18"/>
        </w:rPr>
        <w:t xml:space="preserve"> (почтовый) адрес: </w:t>
      </w:r>
      <w:r w:rsidRPr="006B02CA">
        <w:rPr>
          <w:rStyle w:val="1"/>
          <w:color w:val="000000"/>
          <w:sz w:val="18"/>
          <w:szCs w:val="18"/>
        </w:rPr>
        <w:t xml:space="preserve">                                            _______________________________________________________</w:t>
      </w:r>
      <w:r w:rsidR="006B02CA">
        <w:rPr>
          <w:rStyle w:val="1"/>
          <w:color w:val="000000"/>
          <w:sz w:val="18"/>
          <w:szCs w:val="18"/>
        </w:rPr>
        <w:t>_____________</w:t>
      </w:r>
    </w:p>
    <w:p w:rsidR="000C2CF3" w:rsidRPr="006B02CA" w:rsidRDefault="00314E7B" w:rsidP="006D2318">
      <w:pPr>
        <w:pStyle w:val="a6"/>
        <w:shd w:val="clear" w:color="auto" w:fill="auto"/>
        <w:spacing w:after="0" w:line="226" w:lineRule="exact"/>
        <w:ind w:left="40" w:firstLine="0"/>
        <w:rPr>
          <w:sz w:val="18"/>
          <w:szCs w:val="18"/>
        </w:rPr>
      </w:pPr>
      <w:r w:rsidRPr="006B02CA">
        <w:rPr>
          <w:rStyle w:val="1"/>
          <w:color w:val="000000"/>
          <w:sz w:val="18"/>
          <w:szCs w:val="18"/>
        </w:rPr>
        <w:t>299014</w:t>
      </w:r>
      <w:r w:rsidR="000C2CF3" w:rsidRPr="006B02CA">
        <w:rPr>
          <w:rStyle w:val="1"/>
          <w:color w:val="000000"/>
          <w:sz w:val="18"/>
          <w:szCs w:val="18"/>
        </w:rPr>
        <w:t xml:space="preserve">, г. </w:t>
      </w:r>
      <w:r w:rsidRPr="006B02CA">
        <w:rPr>
          <w:rStyle w:val="1"/>
          <w:color w:val="000000"/>
          <w:sz w:val="18"/>
          <w:szCs w:val="18"/>
        </w:rPr>
        <w:t>Севастополь</w:t>
      </w:r>
      <w:r w:rsidR="000C2CF3" w:rsidRPr="006B02CA">
        <w:rPr>
          <w:rStyle w:val="1"/>
          <w:color w:val="000000"/>
          <w:sz w:val="18"/>
          <w:szCs w:val="18"/>
        </w:rPr>
        <w:t>,</w:t>
      </w:r>
      <w:r w:rsidR="006D2318" w:rsidRPr="006B02CA">
        <w:rPr>
          <w:rStyle w:val="1"/>
          <w:color w:val="000000"/>
          <w:sz w:val="18"/>
          <w:szCs w:val="18"/>
        </w:rPr>
        <w:t xml:space="preserve"> </w:t>
      </w:r>
      <w:r w:rsidRPr="006B02CA">
        <w:rPr>
          <w:rStyle w:val="1"/>
          <w:color w:val="000000"/>
          <w:sz w:val="18"/>
          <w:szCs w:val="18"/>
        </w:rPr>
        <w:t>Фиолентовское шоссе</w:t>
      </w:r>
      <w:r w:rsidR="000C2CF3" w:rsidRPr="006B02CA">
        <w:rPr>
          <w:rStyle w:val="1"/>
          <w:color w:val="000000"/>
          <w:sz w:val="18"/>
          <w:szCs w:val="18"/>
        </w:rPr>
        <w:t>, 1</w:t>
      </w:r>
      <w:r w:rsidRPr="006B02CA">
        <w:rPr>
          <w:rStyle w:val="1"/>
          <w:color w:val="000000"/>
          <w:sz w:val="18"/>
          <w:szCs w:val="18"/>
        </w:rPr>
        <w:t>7</w:t>
      </w:r>
      <w:r w:rsidR="000C2CF3" w:rsidRPr="006B02CA">
        <w:rPr>
          <w:rStyle w:val="1"/>
          <w:color w:val="000000"/>
          <w:sz w:val="18"/>
          <w:szCs w:val="18"/>
        </w:rPr>
        <w:tab/>
        <w:t xml:space="preserve"> </w:t>
      </w:r>
      <w:r w:rsidR="006B02CA">
        <w:rPr>
          <w:rStyle w:val="1"/>
          <w:color w:val="000000"/>
          <w:sz w:val="18"/>
          <w:szCs w:val="18"/>
        </w:rPr>
        <w:t xml:space="preserve">     </w:t>
      </w:r>
      <w:r w:rsidR="006D2318" w:rsidRPr="006B02CA">
        <w:rPr>
          <w:rStyle w:val="1"/>
          <w:color w:val="000000"/>
          <w:sz w:val="18"/>
          <w:szCs w:val="18"/>
        </w:rPr>
        <w:t>_______________________________________________________</w:t>
      </w:r>
      <w:r w:rsidR="006B02CA">
        <w:rPr>
          <w:rStyle w:val="1"/>
          <w:color w:val="000000"/>
          <w:sz w:val="18"/>
          <w:szCs w:val="18"/>
        </w:rPr>
        <w:t>_____________</w:t>
      </w:r>
    </w:p>
    <w:p w:rsidR="000C2CF3" w:rsidRPr="006B02CA" w:rsidRDefault="000C2CF3">
      <w:pPr>
        <w:pStyle w:val="a6"/>
        <w:shd w:val="clear" w:color="auto" w:fill="auto"/>
        <w:spacing w:after="0" w:line="226" w:lineRule="exact"/>
        <w:ind w:left="40" w:firstLine="0"/>
        <w:rPr>
          <w:sz w:val="18"/>
          <w:szCs w:val="18"/>
        </w:rPr>
      </w:pPr>
      <w:r w:rsidRPr="006B02CA">
        <w:rPr>
          <w:rStyle w:val="1"/>
          <w:color w:val="000000"/>
          <w:sz w:val="18"/>
          <w:szCs w:val="18"/>
        </w:rPr>
        <w:t>ОГРН</w:t>
      </w:r>
      <w:r w:rsidR="006D2318" w:rsidRPr="006B02CA">
        <w:rPr>
          <w:rStyle w:val="1"/>
          <w:color w:val="000000"/>
          <w:sz w:val="18"/>
          <w:szCs w:val="18"/>
        </w:rPr>
        <w:t xml:space="preserve"> </w:t>
      </w:r>
      <w:r w:rsidR="00BC33E8" w:rsidRPr="006B02CA">
        <w:rPr>
          <w:rStyle w:val="1"/>
          <w:color w:val="000000"/>
          <w:sz w:val="18"/>
          <w:szCs w:val="18"/>
        </w:rPr>
        <w:t xml:space="preserve"> 1149204047310</w:t>
      </w:r>
      <w:r w:rsidR="006D2318" w:rsidRPr="006B02CA">
        <w:rPr>
          <w:rStyle w:val="1"/>
          <w:color w:val="000000"/>
          <w:sz w:val="18"/>
          <w:szCs w:val="18"/>
        </w:rPr>
        <w:t xml:space="preserve">                                                        </w:t>
      </w:r>
      <w:r w:rsidR="00BC33E8" w:rsidRPr="006B02CA">
        <w:rPr>
          <w:rStyle w:val="1"/>
          <w:color w:val="000000"/>
          <w:sz w:val="18"/>
          <w:szCs w:val="18"/>
        </w:rPr>
        <w:t xml:space="preserve">      </w:t>
      </w:r>
      <w:r w:rsidR="006D2318" w:rsidRPr="006B02CA">
        <w:rPr>
          <w:rStyle w:val="1"/>
          <w:color w:val="000000"/>
          <w:sz w:val="18"/>
          <w:szCs w:val="18"/>
        </w:rPr>
        <w:t>_______________________________</w:t>
      </w:r>
      <w:r w:rsidR="00BC33E8" w:rsidRPr="006B02CA">
        <w:rPr>
          <w:rStyle w:val="1"/>
          <w:color w:val="000000"/>
          <w:sz w:val="18"/>
          <w:szCs w:val="18"/>
        </w:rPr>
        <w:t>_______________________</w:t>
      </w:r>
      <w:r w:rsidR="006B02CA">
        <w:rPr>
          <w:rStyle w:val="1"/>
          <w:color w:val="000000"/>
          <w:sz w:val="18"/>
          <w:szCs w:val="18"/>
        </w:rPr>
        <w:t>______________</w:t>
      </w:r>
    </w:p>
    <w:p w:rsidR="00BC33E8" w:rsidRPr="006B02CA" w:rsidRDefault="00314E7B">
      <w:pPr>
        <w:pStyle w:val="a6"/>
        <w:shd w:val="clear" w:color="auto" w:fill="auto"/>
        <w:tabs>
          <w:tab w:val="left" w:pos="5133"/>
          <w:tab w:val="left" w:leader="hyphen" w:pos="10356"/>
        </w:tabs>
        <w:spacing w:after="0" w:line="226" w:lineRule="exact"/>
        <w:ind w:left="40" w:firstLine="0"/>
        <w:rPr>
          <w:rStyle w:val="1"/>
          <w:color w:val="000000"/>
          <w:sz w:val="18"/>
          <w:szCs w:val="18"/>
        </w:rPr>
      </w:pPr>
      <w:r w:rsidRPr="006B02CA">
        <w:rPr>
          <w:rStyle w:val="1"/>
          <w:color w:val="000000"/>
          <w:sz w:val="18"/>
          <w:szCs w:val="18"/>
        </w:rPr>
        <w:t xml:space="preserve">ИНН </w:t>
      </w:r>
      <w:r w:rsidR="00BC33E8" w:rsidRPr="006B02CA">
        <w:rPr>
          <w:rStyle w:val="1"/>
          <w:color w:val="000000"/>
          <w:sz w:val="18"/>
          <w:szCs w:val="18"/>
        </w:rPr>
        <w:t xml:space="preserve"> 9201015878   </w:t>
      </w:r>
      <w:r w:rsidRPr="006B02CA">
        <w:rPr>
          <w:rStyle w:val="1"/>
          <w:color w:val="000000"/>
          <w:sz w:val="18"/>
          <w:szCs w:val="18"/>
        </w:rPr>
        <w:t xml:space="preserve">КПП </w:t>
      </w:r>
      <w:r w:rsidR="006D2318" w:rsidRPr="006B02CA">
        <w:rPr>
          <w:rStyle w:val="1"/>
          <w:color w:val="000000"/>
          <w:sz w:val="18"/>
          <w:szCs w:val="18"/>
        </w:rPr>
        <w:t xml:space="preserve">   </w:t>
      </w:r>
      <w:r w:rsidR="00BC33E8" w:rsidRPr="006B02CA">
        <w:rPr>
          <w:rStyle w:val="1"/>
          <w:color w:val="000000"/>
          <w:sz w:val="18"/>
          <w:szCs w:val="18"/>
        </w:rPr>
        <w:t>920101001                                    ______________________________________________________</w:t>
      </w:r>
      <w:r w:rsidR="006B02CA">
        <w:rPr>
          <w:rStyle w:val="1"/>
          <w:color w:val="000000"/>
          <w:sz w:val="18"/>
          <w:szCs w:val="18"/>
        </w:rPr>
        <w:t>______________</w:t>
      </w:r>
    </w:p>
    <w:p w:rsidR="000C2CF3" w:rsidRPr="006B02CA" w:rsidRDefault="00BC33E8">
      <w:pPr>
        <w:pStyle w:val="a6"/>
        <w:shd w:val="clear" w:color="auto" w:fill="auto"/>
        <w:tabs>
          <w:tab w:val="left" w:pos="5133"/>
          <w:tab w:val="left" w:leader="hyphen" w:pos="10356"/>
        </w:tabs>
        <w:spacing w:after="0" w:line="226" w:lineRule="exact"/>
        <w:ind w:left="40" w:firstLine="0"/>
        <w:rPr>
          <w:sz w:val="18"/>
          <w:szCs w:val="18"/>
        </w:rPr>
      </w:pPr>
      <w:r w:rsidRPr="006B02CA">
        <w:rPr>
          <w:rStyle w:val="1"/>
          <w:color w:val="000000"/>
          <w:sz w:val="18"/>
          <w:szCs w:val="18"/>
        </w:rPr>
        <w:t xml:space="preserve">ОКПО   00314394                                                                      </w:t>
      </w:r>
      <w:r w:rsidR="006D2318" w:rsidRPr="006B02CA">
        <w:rPr>
          <w:rStyle w:val="1"/>
          <w:color w:val="000000"/>
          <w:sz w:val="18"/>
          <w:szCs w:val="18"/>
        </w:rPr>
        <w:t>___________________________________________</w:t>
      </w:r>
      <w:r w:rsidRPr="006B02CA">
        <w:rPr>
          <w:rStyle w:val="1"/>
          <w:color w:val="000000"/>
          <w:sz w:val="18"/>
          <w:szCs w:val="18"/>
        </w:rPr>
        <w:t>___________</w:t>
      </w:r>
      <w:r w:rsidR="006B02CA">
        <w:rPr>
          <w:rStyle w:val="1"/>
          <w:color w:val="000000"/>
          <w:sz w:val="18"/>
          <w:szCs w:val="18"/>
        </w:rPr>
        <w:t>______________</w:t>
      </w:r>
    </w:p>
    <w:p w:rsidR="000C2CF3" w:rsidRDefault="00314E7B">
      <w:pPr>
        <w:pStyle w:val="a6"/>
        <w:shd w:val="clear" w:color="auto" w:fill="auto"/>
        <w:tabs>
          <w:tab w:val="left" w:pos="5133"/>
          <w:tab w:val="left" w:leader="hyphen" w:pos="10356"/>
        </w:tabs>
        <w:spacing w:after="0" w:line="226" w:lineRule="exact"/>
        <w:ind w:left="40" w:firstLine="0"/>
        <w:rPr>
          <w:rStyle w:val="1"/>
          <w:color w:val="000000"/>
          <w:sz w:val="18"/>
          <w:szCs w:val="18"/>
        </w:rPr>
      </w:pPr>
      <w:proofErr w:type="gramStart"/>
      <w:r w:rsidRPr="006B02CA">
        <w:rPr>
          <w:rStyle w:val="1"/>
          <w:color w:val="000000"/>
          <w:sz w:val="18"/>
          <w:szCs w:val="18"/>
        </w:rPr>
        <w:t>л</w:t>
      </w:r>
      <w:proofErr w:type="gramEnd"/>
      <w:r w:rsidRPr="006B02CA">
        <w:rPr>
          <w:rStyle w:val="1"/>
          <w:color w:val="000000"/>
          <w:sz w:val="18"/>
          <w:szCs w:val="18"/>
        </w:rPr>
        <w:t xml:space="preserve">/с </w:t>
      </w:r>
      <w:r w:rsidR="006D2318" w:rsidRPr="006B02CA">
        <w:rPr>
          <w:rStyle w:val="1"/>
          <w:color w:val="000000"/>
          <w:sz w:val="18"/>
          <w:szCs w:val="18"/>
        </w:rPr>
        <w:t xml:space="preserve">  </w:t>
      </w:r>
      <w:r w:rsidR="00BC33E8" w:rsidRPr="006B02CA">
        <w:rPr>
          <w:rStyle w:val="1"/>
          <w:color w:val="000000"/>
          <w:sz w:val="18"/>
          <w:szCs w:val="18"/>
        </w:rPr>
        <w:t xml:space="preserve">20746Щ82850                                </w:t>
      </w:r>
      <w:r w:rsidR="006D2318" w:rsidRPr="006B02CA">
        <w:rPr>
          <w:rStyle w:val="1"/>
          <w:color w:val="000000"/>
          <w:sz w:val="18"/>
          <w:szCs w:val="18"/>
        </w:rPr>
        <w:t xml:space="preserve">                        </w:t>
      </w:r>
      <w:r w:rsidR="00BC33E8" w:rsidRPr="006B02CA">
        <w:rPr>
          <w:rStyle w:val="1"/>
          <w:color w:val="000000"/>
          <w:sz w:val="18"/>
          <w:szCs w:val="18"/>
        </w:rPr>
        <w:t xml:space="preserve">        </w:t>
      </w:r>
      <w:r w:rsidR="006D2318" w:rsidRPr="006B02CA">
        <w:rPr>
          <w:rStyle w:val="1"/>
          <w:color w:val="000000"/>
          <w:sz w:val="18"/>
          <w:szCs w:val="18"/>
        </w:rPr>
        <w:t xml:space="preserve">    ______________________________________________________</w:t>
      </w:r>
      <w:r w:rsidR="006B02CA">
        <w:rPr>
          <w:rStyle w:val="1"/>
          <w:color w:val="000000"/>
          <w:sz w:val="18"/>
          <w:szCs w:val="18"/>
        </w:rPr>
        <w:t>______________</w:t>
      </w:r>
    </w:p>
    <w:p w:rsidR="006B02CA" w:rsidRDefault="00314E7B" w:rsidP="006D2318">
      <w:pPr>
        <w:pStyle w:val="a6"/>
        <w:shd w:val="clear" w:color="auto" w:fill="auto"/>
        <w:tabs>
          <w:tab w:val="left" w:pos="5133"/>
          <w:tab w:val="left" w:leader="hyphen" w:pos="10356"/>
        </w:tabs>
        <w:spacing w:after="0" w:line="226" w:lineRule="exact"/>
        <w:ind w:left="40" w:firstLine="0"/>
        <w:rPr>
          <w:rStyle w:val="22"/>
          <w:i w:val="0"/>
          <w:iCs w:val="0"/>
          <w:color w:val="000000"/>
          <w:sz w:val="18"/>
          <w:szCs w:val="18"/>
        </w:rPr>
      </w:pPr>
      <w:proofErr w:type="spellStart"/>
      <w:proofErr w:type="gramStart"/>
      <w:r w:rsidRPr="006B02CA">
        <w:rPr>
          <w:rStyle w:val="1"/>
          <w:color w:val="000000"/>
          <w:sz w:val="18"/>
          <w:szCs w:val="18"/>
        </w:rPr>
        <w:t>р</w:t>
      </w:r>
      <w:proofErr w:type="spellEnd"/>
      <w:proofErr w:type="gramEnd"/>
      <w:r w:rsidRPr="006B02CA">
        <w:rPr>
          <w:rStyle w:val="1"/>
          <w:color w:val="000000"/>
          <w:sz w:val="18"/>
          <w:szCs w:val="18"/>
        </w:rPr>
        <w:t xml:space="preserve">/с </w:t>
      </w:r>
      <w:r w:rsidR="006D2318" w:rsidRPr="006B02CA">
        <w:rPr>
          <w:rStyle w:val="1"/>
          <w:color w:val="000000"/>
          <w:sz w:val="18"/>
          <w:szCs w:val="18"/>
        </w:rPr>
        <w:t xml:space="preserve">  </w:t>
      </w:r>
      <w:r w:rsidR="00BC33E8" w:rsidRPr="006B02CA">
        <w:rPr>
          <w:rStyle w:val="1"/>
          <w:color w:val="000000"/>
          <w:sz w:val="18"/>
          <w:szCs w:val="18"/>
        </w:rPr>
        <w:t xml:space="preserve">40601810967111000001         </w:t>
      </w:r>
      <w:r w:rsidR="006B02CA">
        <w:rPr>
          <w:rStyle w:val="1"/>
          <w:color w:val="000000"/>
          <w:sz w:val="18"/>
          <w:szCs w:val="18"/>
        </w:rPr>
        <w:t xml:space="preserve">                                           ____________________________________________________________________</w:t>
      </w:r>
      <w:r w:rsidR="00BC33E8" w:rsidRPr="006B02CA">
        <w:rPr>
          <w:rStyle w:val="1"/>
          <w:color w:val="000000"/>
          <w:sz w:val="18"/>
          <w:szCs w:val="18"/>
        </w:rPr>
        <w:t xml:space="preserve">             </w:t>
      </w:r>
      <w:r w:rsidR="006D2318" w:rsidRPr="006B02CA">
        <w:rPr>
          <w:rStyle w:val="1"/>
          <w:color w:val="000000"/>
          <w:sz w:val="18"/>
          <w:szCs w:val="18"/>
        </w:rPr>
        <w:t xml:space="preserve">                        </w:t>
      </w:r>
      <w:r w:rsidR="00BC33E8" w:rsidRPr="006B02CA">
        <w:rPr>
          <w:rStyle w:val="1"/>
          <w:color w:val="000000"/>
          <w:sz w:val="18"/>
          <w:szCs w:val="18"/>
        </w:rPr>
        <w:t xml:space="preserve">  </w:t>
      </w:r>
      <w:r w:rsidR="006D2318" w:rsidRPr="006B02CA">
        <w:rPr>
          <w:rStyle w:val="1"/>
          <w:color w:val="000000"/>
          <w:sz w:val="18"/>
          <w:szCs w:val="18"/>
        </w:rPr>
        <w:t xml:space="preserve">  </w:t>
      </w:r>
      <w:r w:rsidRPr="006B02CA">
        <w:rPr>
          <w:rStyle w:val="22"/>
          <w:i w:val="0"/>
          <w:iCs w:val="0"/>
          <w:color w:val="000000"/>
          <w:sz w:val="18"/>
          <w:szCs w:val="18"/>
        </w:rPr>
        <w:t xml:space="preserve"> </w:t>
      </w:r>
      <w:r w:rsidR="00BC33E8" w:rsidRPr="006B02CA">
        <w:rPr>
          <w:rStyle w:val="22"/>
          <w:i w:val="0"/>
          <w:iCs w:val="0"/>
          <w:color w:val="000000"/>
          <w:sz w:val="18"/>
          <w:szCs w:val="18"/>
        </w:rPr>
        <w:t xml:space="preserve"> </w:t>
      </w:r>
    </w:p>
    <w:p w:rsidR="006D2318" w:rsidRPr="006B02CA" w:rsidRDefault="006B02CA" w:rsidP="006D2318">
      <w:pPr>
        <w:pStyle w:val="a6"/>
        <w:shd w:val="clear" w:color="auto" w:fill="auto"/>
        <w:tabs>
          <w:tab w:val="left" w:pos="5133"/>
          <w:tab w:val="left" w:leader="hyphen" w:pos="10356"/>
        </w:tabs>
        <w:spacing w:after="0" w:line="226" w:lineRule="exact"/>
        <w:ind w:left="40" w:firstLine="0"/>
        <w:rPr>
          <w:sz w:val="16"/>
          <w:szCs w:val="16"/>
        </w:rPr>
      </w:pPr>
      <w:r>
        <w:rPr>
          <w:rStyle w:val="22"/>
          <w:i w:val="0"/>
          <w:iCs w:val="0"/>
          <w:color w:val="000000"/>
          <w:sz w:val="18"/>
          <w:szCs w:val="18"/>
        </w:rPr>
        <w:t xml:space="preserve">Отделение Севастополь </w:t>
      </w:r>
      <w:proofErr w:type="gramStart"/>
      <w:r>
        <w:rPr>
          <w:rStyle w:val="22"/>
          <w:i w:val="0"/>
          <w:iCs w:val="0"/>
          <w:color w:val="000000"/>
          <w:sz w:val="18"/>
          <w:szCs w:val="18"/>
        </w:rPr>
        <w:t>г</w:t>
      </w:r>
      <w:proofErr w:type="gramEnd"/>
      <w:r>
        <w:rPr>
          <w:rStyle w:val="22"/>
          <w:i w:val="0"/>
          <w:iCs w:val="0"/>
          <w:color w:val="000000"/>
          <w:sz w:val="18"/>
          <w:szCs w:val="18"/>
        </w:rPr>
        <w:t xml:space="preserve">. Севастополь                                 </w:t>
      </w:r>
      <w:r w:rsidR="006D2318" w:rsidRPr="006B02CA">
        <w:rPr>
          <w:rStyle w:val="20"/>
          <w:i w:val="0"/>
          <w:iCs w:val="0"/>
          <w:color w:val="000000"/>
          <w:sz w:val="16"/>
          <w:szCs w:val="16"/>
        </w:rPr>
        <w:t>(Ф.И.О., серия,</w:t>
      </w:r>
      <w:r w:rsidR="00BC33E8" w:rsidRPr="006B02CA">
        <w:rPr>
          <w:rStyle w:val="20"/>
          <w:i w:val="0"/>
          <w:iCs w:val="0"/>
          <w:color w:val="000000"/>
          <w:sz w:val="16"/>
          <w:szCs w:val="16"/>
        </w:rPr>
        <w:t xml:space="preserve"> </w:t>
      </w:r>
      <w:r w:rsidR="006D2318" w:rsidRPr="006B02CA">
        <w:rPr>
          <w:rStyle w:val="20"/>
          <w:i w:val="0"/>
          <w:iCs w:val="0"/>
          <w:color w:val="000000"/>
          <w:sz w:val="16"/>
          <w:szCs w:val="16"/>
        </w:rPr>
        <w:t>номер</w:t>
      </w:r>
      <w:r w:rsidR="009C696C">
        <w:rPr>
          <w:rStyle w:val="20"/>
          <w:i w:val="0"/>
          <w:iCs w:val="0"/>
          <w:color w:val="000000"/>
          <w:sz w:val="16"/>
          <w:szCs w:val="16"/>
        </w:rPr>
        <w:t xml:space="preserve"> документа</w:t>
      </w:r>
      <w:r w:rsidR="006D2318" w:rsidRPr="006B02CA">
        <w:rPr>
          <w:rStyle w:val="20"/>
          <w:i w:val="0"/>
          <w:iCs w:val="0"/>
          <w:color w:val="000000"/>
          <w:sz w:val="16"/>
          <w:szCs w:val="16"/>
        </w:rPr>
        <w:t>, кем и когда выдан,</w:t>
      </w:r>
      <w:r w:rsidR="00BC33E8" w:rsidRPr="006B02CA">
        <w:rPr>
          <w:rStyle w:val="20"/>
          <w:i w:val="0"/>
          <w:iCs w:val="0"/>
          <w:color w:val="000000"/>
          <w:sz w:val="16"/>
          <w:szCs w:val="16"/>
        </w:rPr>
        <w:t xml:space="preserve"> адрес проживания, </w:t>
      </w:r>
      <w:proofErr w:type="spellStart"/>
      <w:r w:rsidR="00BC33E8" w:rsidRPr="006B02CA">
        <w:rPr>
          <w:rStyle w:val="20"/>
          <w:i w:val="0"/>
          <w:iCs w:val="0"/>
          <w:color w:val="000000"/>
          <w:sz w:val="16"/>
          <w:szCs w:val="16"/>
        </w:rPr>
        <w:t>конт</w:t>
      </w:r>
      <w:proofErr w:type="spellEnd"/>
      <w:r w:rsidR="00BC33E8" w:rsidRPr="006B02CA">
        <w:rPr>
          <w:rStyle w:val="20"/>
          <w:i w:val="0"/>
          <w:iCs w:val="0"/>
          <w:color w:val="000000"/>
          <w:sz w:val="16"/>
          <w:szCs w:val="16"/>
        </w:rPr>
        <w:t xml:space="preserve">. </w:t>
      </w:r>
      <w:r w:rsidR="009C696C">
        <w:rPr>
          <w:rStyle w:val="20"/>
          <w:i w:val="0"/>
          <w:iCs w:val="0"/>
          <w:color w:val="000000"/>
          <w:sz w:val="16"/>
          <w:szCs w:val="16"/>
        </w:rPr>
        <w:t>тел</w:t>
      </w:r>
      <w:r w:rsidR="00BC33E8" w:rsidRPr="006B02CA">
        <w:rPr>
          <w:rStyle w:val="20"/>
          <w:i w:val="0"/>
          <w:iCs w:val="0"/>
          <w:color w:val="000000"/>
          <w:sz w:val="16"/>
          <w:szCs w:val="16"/>
        </w:rPr>
        <w:t>ефон</w:t>
      </w:r>
      <w:r w:rsidR="006D2318" w:rsidRPr="006B02CA">
        <w:rPr>
          <w:rStyle w:val="20"/>
          <w:i w:val="0"/>
          <w:iCs w:val="0"/>
          <w:color w:val="000000"/>
          <w:sz w:val="16"/>
          <w:szCs w:val="16"/>
        </w:rPr>
        <w:t>)</w:t>
      </w:r>
    </w:p>
    <w:p w:rsidR="006B02CA" w:rsidRDefault="006B02CA" w:rsidP="006B02CA">
      <w:pPr>
        <w:pStyle w:val="a6"/>
        <w:shd w:val="clear" w:color="auto" w:fill="auto"/>
        <w:spacing w:after="0" w:line="230" w:lineRule="exact"/>
        <w:ind w:right="140" w:firstLine="0"/>
        <w:jc w:val="left"/>
        <w:rPr>
          <w:rStyle w:val="1"/>
          <w:color w:val="000000"/>
          <w:sz w:val="20"/>
          <w:szCs w:val="20"/>
        </w:rPr>
      </w:pPr>
      <w:r>
        <w:rPr>
          <w:rStyle w:val="1"/>
          <w:color w:val="000000"/>
          <w:sz w:val="20"/>
          <w:szCs w:val="20"/>
        </w:rPr>
        <w:t xml:space="preserve"> код БИК  046711001</w:t>
      </w:r>
    </w:p>
    <w:p w:rsidR="006B02CA" w:rsidRDefault="006B02CA" w:rsidP="006B02CA">
      <w:pPr>
        <w:pStyle w:val="a6"/>
        <w:shd w:val="clear" w:color="auto" w:fill="auto"/>
        <w:spacing w:after="0" w:line="230" w:lineRule="exact"/>
        <w:ind w:right="140" w:firstLine="0"/>
        <w:jc w:val="left"/>
        <w:rPr>
          <w:rStyle w:val="1"/>
          <w:color w:val="000000"/>
          <w:sz w:val="20"/>
          <w:szCs w:val="20"/>
        </w:rPr>
      </w:pPr>
    </w:p>
    <w:p w:rsidR="006B02CA" w:rsidRDefault="006B02CA" w:rsidP="006B02CA">
      <w:pPr>
        <w:pStyle w:val="a6"/>
        <w:shd w:val="clear" w:color="auto" w:fill="auto"/>
        <w:spacing w:after="0" w:line="230" w:lineRule="exact"/>
        <w:ind w:right="140" w:firstLine="0"/>
        <w:jc w:val="left"/>
        <w:rPr>
          <w:rStyle w:val="1"/>
          <w:color w:val="000000"/>
          <w:sz w:val="20"/>
          <w:szCs w:val="20"/>
        </w:rPr>
      </w:pPr>
    </w:p>
    <w:p w:rsidR="002154F6" w:rsidRDefault="002154F6" w:rsidP="006B02CA">
      <w:pPr>
        <w:pStyle w:val="a6"/>
        <w:shd w:val="clear" w:color="auto" w:fill="auto"/>
        <w:spacing w:after="0" w:line="230" w:lineRule="exact"/>
        <w:ind w:right="140" w:firstLine="0"/>
        <w:jc w:val="left"/>
        <w:rPr>
          <w:rStyle w:val="1"/>
          <w:color w:val="000000"/>
          <w:sz w:val="20"/>
          <w:szCs w:val="20"/>
        </w:rPr>
      </w:pPr>
    </w:p>
    <w:p w:rsidR="002154F6" w:rsidRDefault="002154F6" w:rsidP="006B02CA">
      <w:pPr>
        <w:pStyle w:val="a6"/>
        <w:shd w:val="clear" w:color="auto" w:fill="auto"/>
        <w:spacing w:after="0" w:line="230" w:lineRule="exact"/>
        <w:ind w:right="140" w:firstLine="0"/>
        <w:jc w:val="left"/>
        <w:rPr>
          <w:rStyle w:val="1"/>
          <w:color w:val="000000"/>
          <w:sz w:val="20"/>
          <w:szCs w:val="20"/>
        </w:rPr>
      </w:pPr>
    </w:p>
    <w:p w:rsidR="006B02CA" w:rsidRDefault="002154F6" w:rsidP="006B02CA">
      <w:pPr>
        <w:pStyle w:val="a6"/>
        <w:shd w:val="clear" w:color="auto" w:fill="auto"/>
        <w:spacing w:after="0" w:line="230" w:lineRule="exact"/>
        <w:ind w:right="140" w:firstLine="0"/>
        <w:jc w:val="left"/>
        <w:rPr>
          <w:rStyle w:val="1"/>
          <w:color w:val="000000"/>
          <w:sz w:val="20"/>
          <w:szCs w:val="20"/>
        </w:rPr>
      </w:pPr>
      <w:r w:rsidRPr="002154F6">
        <w:rPr>
          <w:rStyle w:val="1"/>
          <w:b/>
          <w:color w:val="000000"/>
          <w:sz w:val="20"/>
          <w:szCs w:val="20"/>
        </w:rPr>
        <w:t>Главный врач</w:t>
      </w:r>
      <w:r w:rsidR="006B02CA" w:rsidRPr="002154F6">
        <w:rPr>
          <w:rStyle w:val="1"/>
          <w:b/>
          <w:color w:val="000000"/>
          <w:sz w:val="20"/>
          <w:szCs w:val="20"/>
        </w:rPr>
        <w:t xml:space="preserve"> </w:t>
      </w:r>
      <w:r w:rsidR="006B02CA">
        <w:rPr>
          <w:rStyle w:val="1"/>
          <w:color w:val="000000"/>
          <w:sz w:val="20"/>
          <w:szCs w:val="20"/>
        </w:rPr>
        <w:t xml:space="preserve">                                                         _____________________ </w:t>
      </w:r>
      <w:r w:rsidR="006B669D">
        <w:rPr>
          <w:rStyle w:val="1"/>
          <w:color w:val="000000"/>
          <w:sz w:val="20"/>
          <w:szCs w:val="20"/>
        </w:rPr>
        <w:t>/__</w:t>
      </w:r>
      <w:r w:rsidR="006B02CA">
        <w:rPr>
          <w:rStyle w:val="1"/>
          <w:color w:val="000000"/>
          <w:sz w:val="20"/>
          <w:szCs w:val="20"/>
        </w:rPr>
        <w:t>______</w:t>
      </w:r>
      <w:r w:rsidR="006B669D" w:rsidRPr="006B669D">
        <w:rPr>
          <w:rStyle w:val="1"/>
          <w:color w:val="000000"/>
          <w:sz w:val="20"/>
          <w:szCs w:val="20"/>
          <w:u w:val="single"/>
        </w:rPr>
        <w:t>В. В. Синцов</w:t>
      </w:r>
      <w:r w:rsidR="006B669D">
        <w:rPr>
          <w:rStyle w:val="1"/>
          <w:color w:val="000000"/>
          <w:sz w:val="20"/>
          <w:szCs w:val="20"/>
        </w:rPr>
        <w:t>________</w:t>
      </w:r>
      <w:r w:rsidR="006B02CA">
        <w:rPr>
          <w:rStyle w:val="1"/>
          <w:color w:val="000000"/>
          <w:sz w:val="20"/>
          <w:szCs w:val="20"/>
        </w:rPr>
        <w:t>_____</w:t>
      </w:r>
    </w:p>
    <w:p w:rsidR="006B02CA" w:rsidRPr="006B02CA" w:rsidRDefault="006B02CA" w:rsidP="006B02CA">
      <w:pPr>
        <w:pStyle w:val="a6"/>
        <w:shd w:val="clear" w:color="auto" w:fill="auto"/>
        <w:spacing w:after="0" w:line="230" w:lineRule="exact"/>
        <w:ind w:right="140" w:firstLine="0"/>
        <w:jc w:val="left"/>
        <w:rPr>
          <w:rStyle w:val="1"/>
          <w:color w:val="000000"/>
          <w:sz w:val="16"/>
          <w:szCs w:val="16"/>
        </w:rPr>
      </w:pPr>
      <w:r>
        <w:rPr>
          <w:rStyle w:val="1"/>
          <w:color w:val="000000"/>
          <w:sz w:val="20"/>
          <w:szCs w:val="20"/>
        </w:rPr>
        <w:t xml:space="preserve">                                                                                                             </w:t>
      </w:r>
      <w:r w:rsidRPr="006B02CA">
        <w:rPr>
          <w:rStyle w:val="1"/>
          <w:color w:val="000000"/>
          <w:sz w:val="16"/>
          <w:szCs w:val="16"/>
        </w:rPr>
        <w:t>подп</w:t>
      </w:r>
      <w:r w:rsidR="006B669D">
        <w:rPr>
          <w:rStyle w:val="1"/>
          <w:color w:val="000000"/>
          <w:sz w:val="16"/>
          <w:szCs w:val="16"/>
        </w:rPr>
        <w:t xml:space="preserve">ись                          </w:t>
      </w:r>
      <w:r>
        <w:rPr>
          <w:rStyle w:val="1"/>
          <w:color w:val="000000"/>
          <w:sz w:val="16"/>
          <w:szCs w:val="16"/>
        </w:rPr>
        <w:t xml:space="preserve"> </w:t>
      </w:r>
      <w:r w:rsidRPr="006B02CA">
        <w:rPr>
          <w:rStyle w:val="1"/>
          <w:color w:val="000000"/>
          <w:sz w:val="16"/>
          <w:szCs w:val="16"/>
        </w:rPr>
        <w:t xml:space="preserve">  расшифровка подписи</w:t>
      </w:r>
    </w:p>
    <w:p w:rsidR="006B02CA" w:rsidRDefault="006B02CA">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0C2CF3" w:rsidRPr="00CB7B08" w:rsidRDefault="000C2CF3">
      <w:pPr>
        <w:pStyle w:val="a6"/>
        <w:shd w:val="clear" w:color="auto" w:fill="auto"/>
        <w:spacing w:after="0" w:line="230" w:lineRule="exact"/>
        <w:ind w:right="140" w:firstLine="0"/>
        <w:jc w:val="right"/>
        <w:rPr>
          <w:sz w:val="20"/>
          <w:szCs w:val="20"/>
        </w:rPr>
      </w:pPr>
      <w:r w:rsidRPr="00CB7B08">
        <w:rPr>
          <w:rStyle w:val="1"/>
          <w:color w:val="000000"/>
          <w:sz w:val="20"/>
          <w:szCs w:val="20"/>
        </w:rPr>
        <w:t>Приложение № 1</w:t>
      </w:r>
    </w:p>
    <w:p w:rsidR="000C2CF3" w:rsidRPr="00CB7B08" w:rsidRDefault="000C2CF3">
      <w:pPr>
        <w:pStyle w:val="a6"/>
        <w:shd w:val="clear" w:color="auto" w:fill="auto"/>
        <w:tabs>
          <w:tab w:val="left" w:leader="underscore" w:pos="10603"/>
        </w:tabs>
        <w:spacing w:after="0" w:line="230" w:lineRule="exact"/>
        <w:ind w:left="8900" w:firstLine="0"/>
        <w:rPr>
          <w:sz w:val="20"/>
          <w:szCs w:val="20"/>
        </w:rPr>
      </w:pPr>
      <w:r w:rsidRPr="00CB7B08">
        <w:rPr>
          <w:rStyle w:val="1"/>
          <w:color w:val="000000"/>
          <w:sz w:val="20"/>
          <w:szCs w:val="20"/>
        </w:rPr>
        <w:t>к договору №</w:t>
      </w:r>
      <w:r w:rsidRPr="00CB7B08">
        <w:rPr>
          <w:rStyle w:val="1"/>
          <w:color w:val="000000"/>
          <w:sz w:val="20"/>
          <w:szCs w:val="20"/>
        </w:rPr>
        <w:tab/>
      </w:r>
    </w:p>
    <w:p w:rsidR="000C2CF3" w:rsidRPr="00CB7B08" w:rsidRDefault="009228CF">
      <w:pPr>
        <w:pStyle w:val="a6"/>
        <w:shd w:val="clear" w:color="auto" w:fill="auto"/>
        <w:tabs>
          <w:tab w:val="right" w:leader="underscore" w:pos="8851"/>
          <w:tab w:val="right" w:leader="underscore" w:pos="10172"/>
          <w:tab w:val="right" w:pos="10600"/>
        </w:tabs>
        <w:spacing w:after="692" w:line="230" w:lineRule="exact"/>
        <w:ind w:left="8060" w:firstLine="0"/>
        <w:rPr>
          <w:sz w:val="20"/>
          <w:szCs w:val="20"/>
        </w:rPr>
      </w:pPr>
      <w:r>
        <w:rPr>
          <w:rStyle w:val="1"/>
          <w:color w:val="000000"/>
          <w:sz w:val="20"/>
          <w:szCs w:val="20"/>
        </w:rPr>
        <w:t>от «</w:t>
      </w:r>
      <w:r>
        <w:rPr>
          <w:rStyle w:val="1"/>
          <w:color w:val="000000"/>
          <w:sz w:val="20"/>
          <w:szCs w:val="20"/>
        </w:rPr>
        <w:tab/>
        <w:t>»</w:t>
      </w:r>
      <w:r>
        <w:rPr>
          <w:rStyle w:val="1"/>
          <w:color w:val="000000"/>
          <w:sz w:val="20"/>
          <w:szCs w:val="20"/>
        </w:rPr>
        <w:tab/>
        <w:t>20___</w:t>
      </w:r>
      <w:r w:rsidR="000C2CF3" w:rsidRPr="00CB7B08">
        <w:rPr>
          <w:rStyle w:val="1"/>
          <w:color w:val="000000"/>
          <w:sz w:val="20"/>
          <w:szCs w:val="20"/>
        </w:rPr>
        <w:tab/>
        <w:t>года</w:t>
      </w:r>
    </w:p>
    <w:p w:rsidR="009228CF" w:rsidRDefault="000C2CF3">
      <w:pPr>
        <w:pStyle w:val="a6"/>
        <w:shd w:val="clear" w:color="auto" w:fill="auto"/>
        <w:spacing w:after="4" w:line="190" w:lineRule="exact"/>
        <w:ind w:firstLine="0"/>
        <w:jc w:val="center"/>
        <w:rPr>
          <w:rStyle w:val="1"/>
          <w:color w:val="000000"/>
          <w:sz w:val="20"/>
          <w:szCs w:val="20"/>
        </w:rPr>
      </w:pPr>
      <w:r w:rsidRPr="00CB7B08">
        <w:rPr>
          <w:rStyle w:val="1"/>
          <w:color w:val="000000"/>
          <w:sz w:val="20"/>
          <w:szCs w:val="20"/>
        </w:rPr>
        <w:t xml:space="preserve">ПЕРЕЧЕНЬ </w:t>
      </w:r>
    </w:p>
    <w:p w:rsidR="000C2CF3" w:rsidRPr="00CB7B08" w:rsidRDefault="000C2CF3">
      <w:pPr>
        <w:pStyle w:val="a6"/>
        <w:shd w:val="clear" w:color="auto" w:fill="auto"/>
        <w:spacing w:after="4" w:line="190" w:lineRule="exact"/>
        <w:ind w:firstLine="0"/>
        <w:jc w:val="center"/>
        <w:rPr>
          <w:sz w:val="20"/>
          <w:szCs w:val="20"/>
        </w:rPr>
      </w:pPr>
      <w:r w:rsidRPr="00CB7B08">
        <w:rPr>
          <w:rStyle w:val="1"/>
          <w:color w:val="000000"/>
          <w:sz w:val="20"/>
          <w:szCs w:val="20"/>
        </w:rPr>
        <w:t>ПЛАТНЫХ МЕДИЦИНСКИХ УСЛУГ, ПРЕДОСТАВЛЯЕМЫХ В СООТВЕТСТВИИ С ДОГОВОРОМ,</w:t>
      </w:r>
    </w:p>
    <w:p w:rsidR="000C2CF3" w:rsidRPr="00CB7B08" w:rsidRDefault="000C2CF3">
      <w:pPr>
        <w:pStyle w:val="a6"/>
        <w:shd w:val="clear" w:color="auto" w:fill="auto"/>
        <w:spacing w:after="184" w:line="190" w:lineRule="exact"/>
        <w:ind w:firstLine="0"/>
        <w:jc w:val="center"/>
        <w:rPr>
          <w:sz w:val="20"/>
          <w:szCs w:val="20"/>
        </w:rPr>
      </w:pPr>
      <w:r w:rsidRPr="00CB7B08">
        <w:rPr>
          <w:rStyle w:val="1"/>
          <w:color w:val="000000"/>
          <w:sz w:val="20"/>
          <w:szCs w:val="20"/>
        </w:rPr>
        <w:t>И СРОКИ ИХ ПРЕДОСТАВЛЕНИЯ</w:t>
      </w:r>
    </w:p>
    <w:p w:rsidR="000C2CF3" w:rsidRPr="00CB7B08" w:rsidRDefault="009228CF">
      <w:pPr>
        <w:pStyle w:val="a6"/>
        <w:shd w:val="clear" w:color="auto" w:fill="auto"/>
        <w:tabs>
          <w:tab w:val="center" w:leader="underscore" w:pos="3834"/>
          <w:tab w:val="right" w:leader="underscore" w:pos="6224"/>
          <w:tab w:val="right" w:pos="7170"/>
          <w:tab w:val="right" w:pos="8851"/>
          <w:tab w:val="right" w:pos="9282"/>
          <w:tab w:val="right" w:pos="10600"/>
        </w:tabs>
        <w:spacing w:after="4" w:line="190" w:lineRule="exact"/>
        <w:ind w:left="120" w:firstLine="560"/>
        <w:rPr>
          <w:sz w:val="20"/>
          <w:szCs w:val="20"/>
        </w:rPr>
      </w:pPr>
      <w:proofErr w:type="gramStart"/>
      <w:r>
        <w:rPr>
          <w:rStyle w:val="1"/>
          <w:color w:val="000000"/>
          <w:sz w:val="20"/>
          <w:szCs w:val="20"/>
        </w:rPr>
        <w:t>В период с                        по</w:t>
      </w:r>
      <w:r>
        <w:rPr>
          <w:rStyle w:val="1"/>
          <w:color w:val="000000"/>
          <w:sz w:val="20"/>
          <w:szCs w:val="20"/>
        </w:rPr>
        <w:tab/>
        <w:t xml:space="preserve">                              </w:t>
      </w:r>
      <w:r w:rsidR="000C2CF3" w:rsidRPr="00CB7B08">
        <w:rPr>
          <w:rStyle w:val="1"/>
          <w:color w:val="000000"/>
          <w:sz w:val="20"/>
          <w:szCs w:val="20"/>
        </w:rPr>
        <w:t>ГБУ</w:t>
      </w:r>
      <w:r>
        <w:rPr>
          <w:rStyle w:val="1"/>
          <w:color w:val="000000"/>
          <w:sz w:val="20"/>
          <w:szCs w:val="20"/>
        </w:rPr>
        <w:t xml:space="preserve">З С </w:t>
      </w:r>
      <w:r w:rsidR="000C2CF3" w:rsidRPr="00CB7B08">
        <w:rPr>
          <w:rStyle w:val="1"/>
          <w:color w:val="000000"/>
          <w:sz w:val="20"/>
          <w:szCs w:val="20"/>
        </w:rPr>
        <w:tab/>
        <w:t>«</w:t>
      </w:r>
      <w:r>
        <w:rPr>
          <w:rStyle w:val="1"/>
          <w:color w:val="000000"/>
          <w:sz w:val="20"/>
          <w:szCs w:val="20"/>
        </w:rPr>
        <w:t>Севастопольский противотуберкулёзный диспансер</w:t>
      </w:r>
      <w:r w:rsidR="000C2CF3" w:rsidRPr="00CB7B08">
        <w:rPr>
          <w:rStyle w:val="1"/>
          <w:color w:val="000000"/>
          <w:sz w:val="20"/>
          <w:szCs w:val="20"/>
        </w:rPr>
        <w:t>»</w:t>
      </w:r>
      <w:r w:rsidR="000C2CF3" w:rsidRPr="00CB7B08">
        <w:rPr>
          <w:rStyle w:val="1"/>
          <w:color w:val="000000"/>
          <w:sz w:val="20"/>
          <w:szCs w:val="20"/>
        </w:rPr>
        <w:tab/>
      </w:r>
      <w:proofErr w:type="gramEnd"/>
    </w:p>
    <w:p w:rsidR="000C2CF3" w:rsidRDefault="009C696C">
      <w:pPr>
        <w:pStyle w:val="a6"/>
        <w:shd w:val="clear" w:color="auto" w:fill="auto"/>
        <w:spacing w:after="202" w:line="190" w:lineRule="exact"/>
        <w:ind w:left="120" w:firstLine="0"/>
        <w:rPr>
          <w:rStyle w:val="1"/>
          <w:color w:val="000000"/>
          <w:sz w:val="20"/>
          <w:szCs w:val="20"/>
        </w:rPr>
      </w:pPr>
      <w:r>
        <w:rPr>
          <w:rStyle w:val="1"/>
          <w:color w:val="000000"/>
          <w:sz w:val="20"/>
          <w:szCs w:val="20"/>
        </w:rPr>
        <w:t>предоставляет</w:t>
      </w:r>
      <w:r w:rsidR="000C2CF3" w:rsidRPr="00CB7B08">
        <w:rPr>
          <w:rStyle w:val="1"/>
          <w:color w:val="000000"/>
          <w:sz w:val="20"/>
          <w:szCs w:val="20"/>
        </w:rPr>
        <w:t xml:space="preserve"> медиц</w:t>
      </w:r>
      <w:r>
        <w:rPr>
          <w:rStyle w:val="1"/>
          <w:color w:val="000000"/>
          <w:sz w:val="20"/>
          <w:szCs w:val="20"/>
        </w:rPr>
        <w:t>инские услуги Пациенту, как ниже указано</w:t>
      </w:r>
      <w:r w:rsidR="000C2CF3" w:rsidRPr="00CB7B08">
        <w:rPr>
          <w:rStyle w:val="1"/>
          <w:color w:val="000000"/>
          <w:sz w:val="20"/>
          <w:szCs w:val="20"/>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
        <w:gridCol w:w="7190"/>
        <w:gridCol w:w="1180"/>
        <w:gridCol w:w="2052"/>
      </w:tblGrid>
      <w:tr w:rsidR="00FF0F54" w:rsidRPr="006748EE" w:rsidTr="006748EE">
        <w:trPr>
          <w:trHeight w:val="161"/>
        </w:trPr>
        <w:tc>
          <w:tcPr>
            <w:tcW w:w="407" w:type="dxa"/>
          </w:tcPr>
          <w:p w:rsidR="00FF0F54" w:rsidRPr="006748EE" w:rsidRDefault="00FF0F54" w:rsidP="006748EE">
            <w:pPr>
              <w:pStyle w:val="a6"/>
              <w:shd w:val="clear" w:color="auto" w:fill="auto"/>
              <w:spacing w:after="0" w:line="240" w:lineRule="auto"/>
              <w:ind w:firstLine="0"/>
              <w:rPr>
                <w:sz w:val="20"/>
                <w:szCs w:val="20"/>
              </w:rPr>
            </w:pPr>
            <w:r w:rsidRPr="006748EE">
              <w:rPr>
                <w:sz w:val="20"/>
                <w:szCs w:val="20"/>
              </w:rPr>
              <w:t>№</w:t>
            </w:r>
          </w:p>
        </w:tc>
        <w:tc>
          <w:tcPr>
            <w:tcW w:w="7190" w:type="dxa"/>
          </w:tcPr>
          <w:p w:rsidR="00FF0F54" w:rsidRPr="006748EE" w:rsidRDefault="00FF0F54" w:rsidP="006748EE">
            <w:pPr>
              <w:pStyle w:val="a6"/>
              <w:shd w:val="clear" w:color="auto" w:fill="auto"/>
              <w:spacing w:after="0" w:line="240" w:lineRule="auto"/>
              <w:ind w:firstLine="0"/>
              <w:jc w:val="center"/>
              <w:rPr>
                <w:sz w:val="20"/>
                <w:szCs w:val="20"/>
              </w:rPr>
            </w:pPr>
            <w:r w:rsidRPr="006748EE">
              <w:rPr>
                <w:sz w:val="20"/>
                <w:szCs w:val="20"/>
              </w:rPr>
              <w:t>Наименование услуг</w:t>
            </w:r>
          </w:p>
        </w:tc>
        <w:tc>
          <w:tcPr>
            <w:tcW w:w="1180" w:type="dxa"/>
          </w:tcPr>
          <w:p w:rsidR="00FF0F54" w:rsidRPr="006748EE" w:rsidRDefault="00FF0F54" w:rsidP="006748EE">
            <w:pPr>
              <w:pStyle w:val="a6"/>
              <w:shd w:val="clear" w:color="auto" w:fill="auto"/>
              <w:spacing w:after="0" w:line="240" w:lineRule="auto"/>
              <w:ind w:firstLine="0"/>
              <w:jc w:val="center"/>
              <w:rPr>
                <w:sz w:val="20"/>
                <w:szCs w:val="20"/>
              </w:rPr>
            </w:pPr>
            <w:r w:rsidRPr="006748EE">
              <w:rPr>
                <w:sz w:val="20"/>
                <w:szCs w:val="20"/>
              </w:rPr>
              <w:t>количество</w:t>
            </w:r>
          </w:p>
        </w:tc>
        <w:tc>
          <w:tcPr>
            <w:tcW w:w="2052" w:type="dxa"/>
          </w:tcPr>
          <w:p w:rsidR="00FF0F54" w:rsidRPr="006748EE" w:rsidRDefault="00FF0F54" w:rsidP="006748EE">
            <w:pPr>
              <w:pStyle w:val="a6"/>
              <w:shd w:val="clear" w:color="auto" w:fill="auto"/>
              <w:spacing w:after="0" w:line="240" w:lineRule="auto"/>
              <w:ind w:firstLine="0"/>
              <w:jc w:val="center"/>
              <w:rPr>
                <w:sz w:val="20"/>
                <w:szCs w:val="20"/>
              </w:rPr>
            </w:pPr>
            <w:r w:rsidRPr="006748EE">
              <w:rPr>
                <w:sz w:val="20"/>
                <w:szCs w:val="20"/>
              </w:rPr>
              <w:t>стоимость</w:t>
            </w: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8777" w:type="dxa"/>
            <w:gridSpan w:val="3"/>
          </w:tcPr>
          <w:p w:rsidR="00FF0F54" w:rsidRPr="006748EE" w:rsidRDefault="00FF0F54" w:rsidP="006748EE">
            <w:pPr>
              <w:pStyle w:val="a6"/>
              <w:shd w:val="clear" w:color="auto" w:fill="auto"/>
              <w:spacing w:after="0" w:line="240" w:lineRule="auto"/>
              <w:ind w:firstLine="0"/>
              <w:jc w:val="right"/>
              <w:rPr>
                <w:sz w:val="20"/>
                <w:szCs w:val="20"/>
              </w:rPr>
            </w:pPr>
            <w:r w:rsidRPr="006748EE">
              <w:rPr>
                <w:sz w:val="20"/>
                <w:szCs w:val="20"/>
              </w:rPr>
              <w:t>ИТОГО:</w:t>
            </w: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bl>
    <w:p w:rsidR="000C2CF3" w:rsidRPr="00CB7B08" w:rsidRDefault="000C2CF3">
      <w:pPr>
        <w:pStyle w:val="a6"/>
        <w:shd w:val="clear" w:color="auto" w:fill="auto"/>
        <w:tabs>
          <w:tab w:val="left" w:leader="underscore" w:pos="10603"/>
        </w:tabs>
        <w:spacing w:before="222" w:after="38" w:line="190" w:lineRule="exact"/>
        <w:ind w:left="120" w:firstLine="560"/>
        <w:rPr>
          <w:sz w:val="20"/>
          <w:szCs w:val="20"/>
        </w:rPr>
      </w:pPr>
      <w:r w:rsidRPr="00CB7B08">
        <w:rPr>
          <w:rStyle w:val="1"/>
          <w:color w:val="000000"/>
          <w:sz w:val="20"/>
          <w:szCs w:val="20"/>
        </w:rPr>
        <w:t>Стоимость медицинских услуг составляет</w:t>
      </w:r>
      <w:r w:rsidRPr="00CB7B08">
        <w:rPr>
          <w:rStyle w:val="1"/>
          <w:color w:val="000000"/>
          <w:sz w:val="20"/>
          <w:szCs w:val="20"/>
        </w:rPr>
        <w:tab/>
      </w:r>
    </w:p>
    <w:p w:rsidR="000C2CF3" w:rsidRPr="00CB7B08" w:rsidRDefault="000C2CF3" w:rsidP="009228CF">
      <w:pPr>
        <w:pStyle w:val="a6"/>
        <w:shd w:val="clear" w:color="auto" w:fill="auto"/>
        <w:tabs>
          <w:tab w:val="left" w:leader="underscore" w:pos="1474"/>
        </w:tabs>
        <w:spacing w:after="0" w:line="230" w:lineRule="exact"/>
        <w:ind w:left="120" w:firstLine="0"/>
        <w:rPr>
          <w:sz w:val="20"/>
          <w:szCs w:val="20"/>
        </w:rPr>
      </w:pPr>
      <w:r w:rsidRPr="00CB7B08">
        <w:rPr>
          <w:rStyle w:val="1"/>
          <w:color w:val="000000"/>
          <w:sz w:val="20"/>
          <w:szCs w:val="20"/>
        </w:rPr>
        <w:t xml:space="preserve">рублей </w:t>
      </w:r>
      <w:r w:rsidRPr="00CB7B08">
        <w:rPr>
          <w:rStyle w:val="1"/>
          <w:color w:val="000000"/>
          <w:sz w:val="20"/>
          <w:szCs w:val="20"/>
        </w:rPr>
        <w:tab/>
        <w:t xml:space="preserve"> копеек и определяется на основании действующего Пре</w:t>
      </w:r>
      <w:r w:rsidR="009228CF">
        <w:rPr>
          <w:rStyle w:val="1"/>
          <w:color w:val="000000"/>
          <w:sz w:val="20"/>
          <w:szCs w:val="20"/>
        </w:rPr>
        <w:t xml:space="preserve">йскуранта </w:t>
      </w:r>
      <w:r w:rsidR="00B30736">
        <w:rPr>
          <w:rStyle w:val="1"/>
          <w:color w:val="000000"/>
          <w:sz w:val="20"/>
          <w:szCs w:val="20"/>
        </w:rPr>
        <w:t xml:space="preserve">платных медицинских </w:t>
      </w:r>
      <w:r w:rsidR="009C696C">
        <w:rPr>
          <w:rStyle w:val="1"/>
          <w:color w:val="000000"/>
          <w:sz w:val="20"/>
          <w:szCs w:val="20"/>
        </w:rPr>
        <w:t>услуг</w:t>
      </w:r>
      <w:r w:rsidR="009228CF">
        <w:rPr>
          <w:rStyle w:val="1"/>
          <w:color w:val="000000"/>
          <w:sz w:val="20"/>
          <w:szCs w:val="20"/>
        </w:rPr>
        <w:t>, утвержденного Исполнителем</w:t>
      </w:r>
      <w:r w:rsidRPr="00CB7B08">
        <w:rPr>
          <w:rStyle w:val="1"/>
          <w:color w:val="000000"/>
          <w:sz w:val="20"/>
          <w:szCs w:val="20"/>
        </w:rPr>
        <w:t xml:space="preserve"> и</w:t>
      </w:r>
      <w:r w:rsidR="009228CF">
        <w:rPr>
          <w:rStyle w:val="1"/>
          <w:color w:val="000000"/>
          <w:sz w:val="20"/>
          <w:szCs w:val="20"/>
        </w:rPr>
        <w:t xml:space="preserve"> </w:t>
      </w:r>
      <w:r w:rsidRPr="00CB7B08">
        <w:rPr>
          <w:rStyle w:val="1"/>
          <w:color w:val="000000"/>
          <w:sz w:val="20"/>
          <w:szCs w:val="20"/>
        </w:rPr>
        <w:t>согласованного с Пациентом (Законным представителем) в соответствии с п. 1.3 настоящего Договора.</w:t>
      </w:r>
    </w:p>
    <w:p w:rsidR="000C2CF3" w:rsidRPr="00CB7B08" w:rsidRDefault="000C2CF3" w:rsidP="00230593">
      <w:pPr>
        <w:pStyle w:val="a6"/>
        <w:shd w:val="clear" w:color="auto" w:fill="auto"/>
        <w:spacing w:after="0" w:line="230" w:lineRule="exact"/>
        <w:ind w:left="120" w:right="140" w:firstLine="560"/>
        <w:rPr>
          <w:sz w:val="20"/>
          <w:szCs w:val="20"/>
        </w:rPr>
      </w:pPr>
      <w:r w:rsidRPr="00CB7B08">
        <w:rPr>
          <w:rStyle w:val="1"/>
          <w:color w:val="000000"/>
          <w:sz w:val="20"/>
          <w:szCs w:val="20"/>
        </w:rPr>
        <w:t xml:space="preserve">Пациент (Законный представитель) </w:t>
      </w:r>
      <w:proofErr w:type="gramStart"/>
      <w:r w:rsidRPr="00CB7B08">
        <w:rPr>
          <w:rStyle w:val="1"/>
          <w:color w:val="000000"/>
          <w:sz w:val="20"/>
          <w:szCs w:val="20"/>
        </w:rPr>
        <w:t xml:space="preserve">оплачивает </w:t>
      </w:r>
      <w:r w:rsidR="00AF2E5C">
        <w:rPr>
          <w:rStyle w:val="1"/>
          <w:color w:val="000000"/>
          <w:sz w:val="20"/>
          <w:szCs w:val="20"/>
        </w:rPr>
        <w:t xml:space="preserve">стоимость </w:t>
      </w:r>
      <w:r w:rsidRPr="00CB7B08">
        <w:rPr>
          <w:rStyle w:val="1"/>
          <w:color w:val="000000"/>
          <w:sz w:val="20"/>
          <w:szCs w:val="20"/>
        </w:rPr>
        <w:t>услуг</w:t>
      </w:r>
      <w:proofErr w:type="gramEnd"/>
      <w:r w:rsidRPr="00CB7B08">
        <w:rPr>
          <w:rStyle w:val="1"/>
          <w:color w:val="000000"/>
          <w:sz w:val="20"/>
          <w:szCs w:val="20"/>
        </w:rPr>
        <w:t xml:space="preserve"> в </w:t>
      </w:r>
      <w:r w:rsidR="00AF2E5C">
        <w:rPr>
          <w:rStyle w:val="1"/>
          <w:color w:val="000000"/>
          <w:sz w:val="20"/>
          <w:szCs w:val="20"/>
        </w:rPr>
        <w:t>кассе бухгалтерии Исполнителя до их</w:t>
      </w:r>
      <w:r w:rsidRPr="00CB7B08">
        <w:rPr>
          <w:rStyle w:val="1"/>
          <w:color w:val="000000"/>
          <w:sz w:val="20"/>
          <w:szCs w:val="20"/>
        </w:rPr>
        <w:t xml:space="preserve"> оказан</w:t>
      </w:r>
      <w:r w:rsidR="00AF2E5C">
        <w:rPr>
          <w:rStyle w:val="1"/>
          <w:color w:val="000000"/>
          <w:sz w:val="20"/>
          <w:szCs w:val="20"/>
        </w:rPr>
        <w:t>ия. После оплаты</w:t>
      </w:r>
      <w:r w:rsidRPr="00CB7B08">
        <w:rPr>
          <w:rStyle w:val="1"/>
          <w:color w:val="000000"/>
          <w:sz w:val="20"/>
          <w:szCs w:val="20"/>
        </w:rPr>
        <w:t xml:space="preserve"> </w:t>
      </w:r>
      <w:r w:rsidR="00AF2E5C">
        <w:rPr>
          <w:rStyle w:val="1"/>
          <w:color w:val="000000"/>
          <w:sz w:val="20"/>
          <w:szCs w:val="20"/>
        </w:rPr>
        <w:t xml:space="preserve">услуг </w:t>
      </w:r>
      <w:r w:rsidRPr="00CB7B08">
        <w:rPr>
          <w:rStyle w:val="1"/>
          <w:color w:val="000000"/>
          <w:sz w:val="20"/>
          <w:szCs w:val="20"/>
        </w:rPr>
        <w:t>касс</w:t>
      </w:r>
      <w:r w:rsidR="00AF2E5C">
        <w:rPr>
          <w:rStyle w:val="1"/>
          <w:color w:val="000000"/>
          <w:sz w:val="20"/>
          <w:szCs w:val="20"/>
        </w:rPr>
        <w:t>ир бухгалтерии Исполнителя выдаёт</w:t>
      </w:r>
      <w:r w:rsidRPr="00CB7B08">
        <w:rPr>
          <w:rStyle w:val="1"/>
          <w:color w:val="000000"/>
          <w:sz w:val="20"/>
          <w:szCs w:val="20"/>
        </w:rPr>
        <w:t xml:space="preserve"> Пациенту (Законному представителю) кассовый чек установленного образца, </w:t>
      </w:r>
      <w:r w:rsidR="00AF2E5C">
        <w:rPr>
          <w:rStyle w:val="1"/>
          <w:color w:val="000000"/>
          <w:sz w:val="20"/>
          <w:szCs w:val="20"/>
        </w:rPr>
        <w:t xml:space="preserve">который является для специалиста Исполнителя, непосредственно оказывающего платные медицинские услуги, </w:t>
      </w:r>
      <w:r w:rsidRPr="00CB7B08">
        <w:rPr>
          <w:rStyle w:val="1"/>
          <w:color w:val="000000"/>
          <w:sz w:val="20"/>
          <w:szCs w:val="20"/>
        </w:rPr>
        <w:t>подтвержд</w:t>
      </w:r>
      <w:r w:rsidR="00AF2E5C">
        <w:rPr>
          <w:rStyle w:val="1"/>
          <w:color w:val="000000"/>
          <w:sz w:val="20"/>
          <w:szCs w:val="20"/>
        </w:rPr>
        <w:t>ением их оплаты</w:t>
      </w:r>
      <w:r w:rsidRPr="00CB7B08">
        <w:rPr>
          <w:rStyle w:val="1"/>
          <w:color w:val="000000"/>
          <w:sz w:val="20"/>
          <w:szCs w:val="20"/>
        </w:rPr>
        <w:t>.</w:t>
      </w:r>
      <w:r w:rsidR="00AF2E5C">
        <w:rPr>
          <w:rStyle w:val="1"/>
          <w:color w:val="000000"/>
          <w:sz w:val="20"/>
          <w:szCs w:val="20"/>
        </w:rPr>
        <w:t xml:space="preserve"> После фактического оказания платных медицинских услуг Пациент (Законный представитель) подписывает Акт приёма оказанных услуг</w:t>
      </w:r>
      <w:r w:rsidR="00B30736">
        <w:rPr>
          <w:rStyle w:val="1"/>
          <w:color w:val="000000"/>
          <w:sz w:val="20"/>
          <w:szCs w:val="20"/>
        </w:rPr>
        <w:t xml:space="preserve"> (Приложение № 3</w:t>
      </w:r>
      <w:r w:rsidR="003F4E3F">
        <w:rPr>
          <w:rStyle w:val="1"/>
          <w:color w:val="000000"/>
          <w:sz w:val="20"/>
          <w:szCs w:val="20"/>
        </w:rPr>
        <w:t>)</w:t>
      </w:r>
      <w:r w:rsidR="00AF2E5C">
        <w:rPr>
          <w:rStyle w:val="1"/>
          <w:color w:val="000000"/>
          <w:sz w:val="20"/>
          <w:szCs w:val="20"/>
        </w:rPr>
        <w:t>.</w:t>
      </w:r>
      <w:r w:rsidRPr="00CB7B08">
        <w:rPr>
          <w:rStyle w:val="1"/>
          <w:color w:val="000000"/>
          <w:sz w:val="20"/>
          <w:szCs w:val="20"/>
        </w:rPr>
        <w:t xml:space="preserve"> По требованию Пациента (Законного представителя)</w:t>
      </w:r>
      <w:r w:rsidR="00AF2E5C">
        <w:rPr>
          <w:rStyle w:val="1"/>
          <w:color w:val="000000"/>
          <w:sz w:val="20"/>
          <w:szCs w:val="20"/>
        </w:rPr>
        <w:t xml:space="preserve"> сотрудниками бухгалтерии Исполнителя</w:t>
      </w:r>
      <w:r w:rsidRPr="00CB7B08">
        <w:rPr>
          <w:rStyle w:val="1"/>
          <w:color w:val="000000"/>
          <w:sz w:val="20"/>
          <w:szCs w:val="20"/>
        </w:rPr>
        <w:t xml:space="preserve"> предоставляется справка установленного образца об оплате медицинских услуг для предъявления в налоговые органы Российской Федерации.</w:t>
      </w:r>
    </w:p>
    <w:p w:rsidR="003734E5" w:rsidRDefault="00AF2E5C" w:rsidP="003734E5">
      <w:pPr>
        <w:pStyle w:val="2"/>
        <w:keepNext/>
        <w:keepLines/>
        <w:shd w:val="clear" w:color="auto" w:fill="auto"/>
        <w:spacing w:line="240" w:lineRule="auto"/>
        <w:rPr>
          <w:rStyle w:val="1"/>
          <w:color w:val="000000"/>
          <w:sz w:val="20"/>
          <w:szCs w:val="20"/>
        </w:rPr>
      </w:pPr>
      <w:bookmarkStart w:id="1" w:name="bookmark1"/>
      <w:r>
        <w:rPr>
          <w:rStyle w:val="1"/>
          <w:color w:val="000000"/>
          <w:sz w:val="20"/>
          <w:szCs w:val="20"/>
        </w:rPr>
        <w:t xml:space="preserve">Главный врач </w:t>
      </w:r>
    </w:p>
    <w:p w:rsidR="000C2CF3" w:rsidRDefault="000C2CF3" w:rsidP="003734E5">
      <w:pPr>
        <w:pStyle w:val="2"/>
        <w:keepNext/>
        <w:keepLines/>
        <w:shd w:val="clear" w:color="auto" w:fill="auto"/>
        <w:spacing w:line="240" w:lineRule="auto"/>
        <w:rPr>
          <w:rStyle w:val="1"/>
          <w:color w:val="000000"/>
          <w:sz w:val="20"/>
          <w:szCs w:val="20"/>
        </w:rPr>
      </w:pPr>
      <w:r w:rsidRPr="00CB7B08">
        <w:rPr>
          <w:rStyle w:val="1"/>
          <w:color w:val="000000"/>
          <w:sz w:val="20"/>
          <w:szCs w:val="20"/>
        </w:rPr>
        <w:t>ГБУ</w:t>
      </w:r>
      <w:r w:rsidR="00AF2E5C">
        <w:rPr>
          <w:rStyle w:val="1"/>
          <w:color w:val="000000"/>
          <w:sz w:val="20"/>
          <w:szCs w:val="20"/>
        </w:rPr>
        <w:t xml:space="preserve">З С </w:t>
      </w:r>
      <w:r w:rsidRPr="00CB7B08">
        <w:rPr>
          <w:rStyle w:val="1"/>
          <w:color w:val="000000"/>
          <w:sz w:val="20"/>
          <w:szCs w:val="20"/>
        </w:rPr>
        <w:t>«</w:t>
      </w:r>
      <w:r w:rsidR="00AF2E5C">
        <w:rPr>
          <w:rStyle w:val="1"/>
          <w:color w:val="000000"/>
          <w:sz w:val="20"/>
          <w:szCs w:val="20"/>
        </w:rPr>
        <w:t>Севастопольский противотуб</w:t>
      </w:r>
      <w:r w:rsidR="003734E5">
        <w:rPr>
          <w:rStyle w:val="1"/>
          <w:color w:val="000000"/>
          <w:sz w:val="20"/>
          <w:szCs w:val="20"/>
        </w:rPr>
        <w:t>еркулёзный диспансер</w:t>
      </w:r>
      <w:r w:rsidRPr="00CB7B08">
        <w:rPr>
          <w:rStyle w:val="1"/>
          <w:color w:val="000000"/>
          <w:sz w:val="20"/>
          <w:szCs w:val="20"/>
        </w:rPr>
        <w:t xml:space="preserve">» </w:t>
      </w:r>
      <w:bookmarkEnd w:id="1"/>
    </w:p>
    <w:p w:rsidR="003734E5" w:rsidRDefault="003734E5" w:rsidP="003734E5">
      <w:pPr>
        <w:pStyle w:val="2"/>
        <w:keepNext/>
        <w:keepLines/>
        <w:shd w:val="clear" w:color="auto" w:fill="auto"/>
        <w:spacing w:line="240" w:lineRule="auto"/>
        <w:rPr>
          <w:rStyle w:val="1"/>
          <w:color w:val="000000"/>
          <w:sz w:val="20"/>
          <w:szCs w:val="20"/>
        </w:rPr>
      </w:pPr>
    </w:p>
    <w:p w:rsidR="003734E5" w:rsidRPr="00CB7B08" w:rsidRDefault="003734E5" w:rsidP="003734E5">
      <w:pPr>
        <w:pStyle w:val="2"/>
        <w:keepNext/>
        <w:keepLines/>
        <w:shd w:val="clear" w:color="auto" w:fill="auto"/>
        <w:spacing w:line="240" w:lineRule="auto"/>
        <w:rPr>
          <w:sz w:val="20"/>
          <w:szCs w:val="20"/>
        </w:rPr>
      </w:pPr>
      <w:r>
        <w:rPr>
          <w:rStyle w:val="1"/>
          <w:color w:val="000000"/>
          <w:sz w:val="20"/>
          <w:szCs w:val="20"/>
        </w:rPr>
        <w:t xml:space="preserve">                                                                                    В. В. Синцов</w:t>
      </w:r>
    </w:p>
    <w:p w:rsidR="000C2CF3" w:rsidRDefault="000C2CF3">
      <w:pPr>
        <w:pStyle w:val="a6"/>
        <w:shd w:val="clear" w:color="auto" w:fill="auto"/>
        <w:spacing w:after="0" w:line="190" w:lineRule="exact"/>
        <w:ind w:left="1320" w:firstLine="0"/>
        <w:jc w:val="left"/>
        <w:rPr>
          <w:sz w:val="20"/>
          <w:szCs w:val="20"/>
        </w:rPr>
      </w:pPr>
    </w:p>
    <w:p w:rsidR="003734E5" w:rsidRDefault="003734E5">
      <w:pPr>
        <w:pStyle w:val="a6"/>
        <w:shd w:val="clear" w:color="auto" w:fill="auto"/>
        <w:spacing w:after="0" w:line="190" w:lineRule="exact"/>
        <w:ind w:left="1320" w:firstLine="0"/>
        <w:jc w:val="left"/>
        <w:rPr>
          <w:sz w:val="20"/>
          <w:szCs w:val="20"/>
        </w:rPr>
      </w:pPr>
    </w:p>
    <w:p w:rsidR="003734E5" w:rsidRDefault="003734E5" w:rsidP="003734E5">
      <w:pPr>
        <w:pStyle w:val="a6"/>
        <w:shd w:val="clear" w:color="auto" w:fill="auto"/>
        <w:spacing w:after="0" w:line="190" w:lineRule="exact"/>
        <w:ind w:left="1320" w:hanging="1320"/>
        <w:jc w:val="left"/>
        <w:rPr>
          <w:sz w:val="20"/>
          <w:szCs w:val="20"/>
        </w:rPr>
      </w:pPr>
      <w:r>
        <w:rPr>
          <w:sz w:val="20"/>
          <w:szCs w:val="20"/>
        </w:rPr>
        <w:t>Пациент (Законный представитель)</w:t>
      </w:r>
    </w:p>
    <w:p w:rsidR="003734E5" w:rsidRDefault="003734E5" w:rsidP="003734E5">
      <w:pPr>
        <w:pStyle w:val="a6"/>
        <w:shd w:val="clear" w:color="auto" w:fill="auto"/>
        <w:spacing w:after="0" w:line="190" w:lineRule="exact"/>
        <w:ind w:left="1320" w:hanging="1320"/>
        <w:jc w:val="left"/>
        <w:rPr>
          <w:sz w:val="20"/>
          <w:szCs w:val="20"/>
        </w:rPr>
      </w:pPr>
    </w:p>
    <w:p w:rsidR="00230593" w:rsidRDefault="00230593" w:rsidP="00230593">
      <w:pPr>
        <w:pStyle w:val="a6"/>
        <w:shd w:val="clear" w:color="auto" w:fill="auto"/>
        <w:spacing w:after="0" w:line="190" w:lineRule="exact"/>
        <w:ind w:firstLine="0"/>
        <w:jc w:val="left"/>
        <w:rPr>
          <w:sz w:val="20"/>
          <w:szCs w:val="20"/>
        </w:rPr>
      </w:pPr>
    </w:p>
    <w:p w:rsidR="003734E5" w:rsidRDefault="003734E5" w:rsidP="00230593">
      <w:pPr>
        <w:pStyle w:val="a6"/>
        <w:shd w:val="clear" w:color="auto" w:fill="auto"/>
        <w:spacing w:after="0" w:line="190" w:lineRule="exact"/>
        <w:ind w:firstLine="0"/>
        <w:jc w:val="left"/>
        <w:rPr>
          <w:sz w:val="20"/>
          <w:szCs w:val="20"/>
        </w:rPr>
      </w:pPr>
      <w:r>
        <w:rPr>
          <w:sz w:val="20"/>
          <w:szCs w:val="20"/>
        </w:rPr>
        <w:t xml:space="preserve">  </w:t>
      </w:r>
      <w:r w:rsidR="00230593">
        <w:rPr>
          <w:sz w:val="16"/>
          <w:szCs w:val="16"/>
        </w:rPr>
        <w:t xml:space="preserve">подпись    </w:t>
      </w:r>
      <w:r>
        <w:rPr>
          <w:sz w:val="16"/>
          <w:szCs w:val="16"/>
        </w:rPr>
        <w:t xml:space="preserve">          </w:t>
      </w:r>
      <w:r w:rsidRPr="003734E5">
        <w:rPr>
          <w:sz w:val="16"/>
          <w:szCs w:val="16"/>
        </w:rPr>
        <w:t xml:space="preserve">      расшифровка подписи</w:t>
      </w:r>
      <w:r w:rsidR="00230593">
        <w:rPr>
          <w:sz w:val="16"/>
          <w:szCs w:val="16"/>
        </w:rPr>
        <w:t xml:space="preserve"> </w:t>
      </w:r>
      <w:r>
        <w:rPr>
          <w:sz w:val="20"/>
          <w:szCs w:val="20"/>
        </w:rPr>
        <w:t>________________________________________________________________________________________________________</w:t>
      </w:r>
    </w:p>
    <w:p w:rsidR="003734E5" w:rsidRDefault="003734E5" w:rsidP="003734E5">
      <w:pPr>
        <w:pStyle w:val="a6"/>
        <w:shd w:val="clear" w:color="auto" w:fill="auto"/>
        <w:spacing w:after="0" w:line="190" w:lineRule="exact"/>
        <w:ind w:firstLine="0"/>
        <w:jc w:val="lef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0C2CF3" w:rsidRDefault="00B30736" w:rsidP="003734E5">
      <w:pPr>
        <w:pStyle w:val="a6"/>
        <w:shd w:val="clear" w:color="auto" w:fill="auto"/>
        <w:tabs>
          <w:tab w:val="left" w:pos="10632"/>
        </w:tabs>
        <w:spacing w:after="0" w:line="226" w:lineRule="exact"/>
        <w:ind w:left="600" w:right="101"/>
        <w:jc w:val="right"/>
        <w:rPr>
          <w:sz w:val="20"/>
          <w:szCs w:val="20"/>
        </w:rPr>
      </w:pPr>
      <w:r>
        <w:rPr>
          <w:sz w:val="20"/>
          <w:szCs w:val="20"/>
        </w:rPr>
        <w:t>Приложение № 2</w:t>
      </w:r>
    </w:p>
    <w:p w:rsidR="003734E5" w:rsidRDefault="000C2CF3" w:rsidP="003734E5">
      <w:pPr>
        <w:pStyle w:val="a6"/>
        <w:shd w:val="clear" w:color="auto" w:fill="auto"/>
        <w:tabs>
          <w:tab w:val="left" w:pos="10632"/>
        </w:tabs>
        <w:spacing w:after="0" w:line="226" w:lineRule="exact"/>
        <w:ind w:left="600" w:right="101"/>
        <w:jc w:val="right"/>
        <w:rPr>
          <w:sz w:val="20"/>
          <w:szCs w:val="20"/>
        </w:rPr>
      </w:pPr>
      <w:r>
        <w:rPr>
          <w:sz w:val="20"/>
          <w:szCs w:val="20"/>
        </w:rPr>
        <w:t>к</w:t>
      </w:r>
      <w:r w:rsidR="003734E5">
        <w:rPr>
          <w:sz w:val="20"/>
          <w:szCs w:val="20"/>
        </w:rPr>
        <w:t xml:space="preserve"> Договору № ______</w:t>
      </w:r>
    </w:p>
    <w:p w:rsidR="003734E5" w:rsidRDefault="000C2CF3" w:rsidP="003734E5">
      <w:pPr>
        <w:pStyle w:val="a6"/>
        <w:shd w:val="clear" w:color="auto" w:fill="auto"/>
        <w:tabs>
          <w:tab w:val="left" w:pos="10632"/>
        </w:tabs>
        <w:spacing w:after="0" w:line="226" w:lineRule="exact"/>
        <w:ind w:left="600" w:right="101"/>
        <w:jc w:val="right"/>
        <w:rPr>
          <w:sz w:val="20"/>
          <w:szCs w:val="20"/>
        </w:rPr>
      </w:pPr>
      <w:r>
        <w:rPr>
          <w:sz w:val="20"/>
          <w:szCs w:val="20"/>
        </w:rPr>
        <w:t>о</w:t>
      </w:r>
      <w:r w:rsidR="003734E5">
        <w:rPr>
          <w:sz w:val="20"/>
          <w:szCs w:val="20"/>
        </w:rPr>
        <w:t>т «____» ______________ 20___ года</w:t>
      </w:r>
    </w:p>
    <w:p w:rsidR="000C2CF3" w:rsidRDefault="000C2CF3" w:rsidP="003734E5">
      <w:pPr>
        <w:pStyle w:val="a6"/>
        <w:shd w:val="clear" w:color="auto" w:fill="auto"/>
        <w:tabs>
          <w:tab w:val="left" w:pos="10632"/>
        </w:tabs>
        <w:spacing w:after="0" w:line="226" w:lineRule="exact"/>
        <w:ind w:left="600" w:right="101"/>
        <w:jc w:val="right"/>
        <w:rPr>
          <w:sz w:val="20"/>
          <w:szCs w:val="20"/>
        </w:rPr>
      </w:pPr>
    </w:p>
    <w:p w:rsidR="000C2CF3" w:rsidRPr="00CB7B08" w:rsidRDefault="000C2CF3" w:rsidP="003734E5">
      <w:pPr>
        <w:pStyle w:val="a6"/>
        <w:shd w:val="clear" w:color="auto" w:fill="auto"/>
        <w:tabs>
          <w:tab w:val="left" w:pos="10632"/>
        </w:tabs>
        <w:spacing w:after="0" w:line="226" w:lineRule="exact"/>
        <w:ind w:left="600" w:right="101"/>
        <w:jc w:val="right"/>
        <w:rPr>
          <w:sz w:val="20"/>
          <w:szCs w:val="20"/>
        </w:rPr>
      </w:pPr>
    </w:p>
    <w:p w:rsidR="000C2CF3" w:rsidRDefault="000C2CF3" w:rsidP="003F4E3F">
      <w:pPr>
        <w:pStyle w:val="a6"/>
        <w:shd w:val="clear" w:color="auto" w:fill="auto"/>
        <w:spacing w:after="0" w:line="240" w:lineRule="auto"/>
        <w:ind w:firstLine="0"/>
        <w:jc w:val="center"/>
        <w:rPr>
          <w:rStyle w:val="1"/>
          <w:color w:val="000000"/>
          <w:sz w:val="20"/>
          <w:szCs w:val="20"/>
        </w:rPr>
      </w:pPr>
      <w:r w:rsidRPr="00CB7B08">
        <w:rPr>
          <w:rStyle w:val="1"/>
          <w:color w:val="000000"/>
          <w:sz w:val="20"/>
          <w:szCs w:val="20"/>
        </w:rPr>
        <w:t xml:space="preserve">СОГЛАСИЕ </w:t>
      </w:r>
    </w:p>
    <w:p w:rsidR="000C2CF3" w:rsidRDefault="000C2CF3" w:rsidP="003F4E3F">
      <w:pPr>
        <w:pStyle w:val="a6"/>
        <w:shd w:val="clear" w:color="auto" w:fill="auto"/>
        <w:spacing w:after="0" w:line="240" w:lineRule="auto"/>
        <w:ind w:firstLine="0"/>
        <w:jc w:val="center"/>
        <w:rPr>
          <w:rStyle w:val="1"/>
          <w:color w:val="000000"/>
          <w:sz w:val="20"/>
          <w:szCs w:val="20"/>
        </w:rPr>
      </w:pPr>
      <w:r w:rsidRPr="00CB7B08">
        <w:rPr>
          <w:rStyle w:val="1"/>
          <w:color w:val="000000"/>
          <w:sz w:val="20"/>
          <w:szCs w:val="20"/>
        </w:rPr>
        <w:t xml:space="preserve">СУБЪЕКТА ПЕРСОНАЛЬНЫХ ДАННЫХ (ЗАКОННОГО ПРЕДСТАВИТЕЛЯ) </w:t>
      </w:r>
    </w:p>
    <w:p w:rsidR="000C2CF3" w:rsidRPr="00CB7B08" w:rsidRDefault="000C2CF3" w:rsidP="003F4E3F">
      <w:pPr>
        <w:pStyle w:val="a6"/>
        <w:shd w:val="clear" w:color="auto" w:fill="auto"/>
        <w:spacing w:after="0" w:line="240" w:lineRule="auto"/>
        <w:ind w:firstLine="0"/>
        <w:jc w:val="center"/>
        <w:rPr>
          <w:sz w:val="20"/>
          <w:szCs w:val="20"/>
        </w:rPr>
      </w:pPr>
      <w:r w:rsidRPr="00CB7B08">
        <w:rPr>
          <w:rStyle w:val="1"/>
          <w:color w:val="000000"/>
          <w:sz w:val="20"/>
          <w:szCs w:val="20"/>
        </w:rPr>
        <w:t>НА ОБРАБОТКУ ЕГО ПЕРСОНАЛЬНЫХ ДАННЫХ</w:t>
      </w:r>
    </w:p>
    <w:p w:rsidR="000C2CF3" w:rsidRPr="00CB7B08" w:rsidRDefault="000C2CF3">
      <w:pPr>
        <w:pStyle w:val="a6"/>
        <w:shd w:val="clear" w:color="auto" w:fill="auto"/>
        <w:tabs>
          <w:tab w:val="left" w:leader="underscore" w:pos="9532"/>
        </w:tabs>
        <w:spacing w:after="0" w:line="235" w:lineRule="exact"/>
        <w:ind w:left="20" w:firstLine="0"/>
        <w:rPr>
          <w:sz w:val="20"/>
          <w:szCs w:val="20"/>
        </w:rPr>
      </w:pPr>
      <w:r w:rsidRPr="00CB7B08">
        <w:rPr>
          <w:rStyle w:val="1"/>
          <w:color w:val="000000"/>
          <w:sz w:val="20"/>
          <w:szCs w:val="20"/>
        </w:rPr>
        <w:t xml:space="preserve">Ф.И.О. субъекта персональных данных: </w:t>
      </w:r>
      <w:r>
        <w:rPr>
          <w:rStyle w:val="1"/>
          <w:color w:val="000000"/>
          <w:sz w:val="20"/>
          <w:szCs w:val="20"/>
        </w:rPr>
        <w:t xml:space="preserve">      </w:t>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Адрес регистрации:</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Документ, удостоверяющий личность:</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Серия, номер и дата выдачи:</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Орган, выдавший документ:</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spacing w:after="0" w:line="235" w:lineRule="exact"/>
        <w:ind w:left="20" w:firstLine="0"/>
        <w:rPr>
          <w:sz w:val="20"/>
          <w:szCs w:val="20"/>
        </w:rPr>
      </w:pPr>
      <w:r w:rsidRPr="00CB7B08">
        <w:rPr>
          <w:rStyle w:val="1"/>
          <w:color w:val="000000"/>
          <w:sz w:val="20"/>
          <w:szCs w:val="20"/>
        </w:rPr>
        <w:t>Ф.И.О. законного представителя</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субъекта персональных данных:</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Адрес регистрации:</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Документ, удостоверяющий личность:</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Серия, номер и дата выдачи:</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188" w:line="235" w:lineRule="exact"/>
        <w:ind w:left="20" w:firstLine="0"/>
        <w:rPr>
          <w:sz w:val="20"/>
          <w:szCs w:val="20"/>
        </w:rPr>
      </w:pPr>
      <w:r w:rsidRPr="00CB7B08">
        <w:rPr>
          <w:rStyle w:val="1"/>
          <w:color w:val="000000"/>
          <w:sz w:val="20"/>
          <w:szCs w:val="20"/>
        </w:rPr>
        <w:t>Орган, выдавший документ:</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spacing w:after="0" w:line="226" w:lineRule="exact"/>
        <w:ind w:left="20" w:right="20" w:firstLine="560"/>
        <w:rPr>
          <w:sz w:val="20"/>
          <w:szCs w:val="20"/>
        </w:rPr>
      </w:pPr>
      <w:proofErr w:type="gramStart"/>
      <w:r>
        <w:rPr>
          <w:rStyle w:val="1"/>
          <w:color w:val="000000"/>
          <w:sz w:val="20"/>
          <w:szCs w:val="20"/>
        </w:rPr>
        <w:t>Даю согласие</w:t>
      </w:r>
      <w:r w:rsidRPr="00CB7B08">
        <w:rPr>
          <w:rStyle w:val="1"/>
          <w:color w:val="000000"/>
          <w:sz w:val="20"/>
          <w:szCs w:val="20"/>
        </w:rPr>
        <w:t xml:space="preserve"> </w:t>
      </w:r>
      <w:r>
        <w:rPr>
          <w:rStyle w:val="1"/>
          <w:color w:val="000000"/>
          <w:sz w:val="20"/>
          <w:szCs w:val="20"/>
        </w:rPr>
        <w:t>Г</w:t>
      </w:r>
      <w:r w:rsidRPr="00CB7B08">
        <w:rPr>
          <w:rStyle w:val="1"/>
          <w:color w:val="000000"/>
          <w:sz w:val="20"/>
          <w:szCs w:val="20"/>
        </w:rPr>
        <w:t xml:space="preserve">осударственному бюджетному учреждению </w:t>
      </w:r>
      <w:r>
        <w:rPr>
          <w:rStyle w:val="1"/>
          <w:color w:val="000000"/>
          <w:sz w:val="20"/>
          <w:szCs w:val="20"/>
        </w:rPr>
        <w:t xml:space="preserve">здравоохранения Севастополя </w:t>
      </w:r>
      <w:r w:rsidRPr="00CB7B08">
        <w:rPr>
          <w:rStyle w:val="1"/>
          <w:color w:val="000000"/>
          <w:sz w:val="20"/>
          <w:szCs w:val="20"/>
        </w:rPr>
        <w:t>«</w:t>
      </w:r>
      <w:r>
        <w:rPr>
          <w:rStyle w:val="1"/>
          <w:color w:val="000000"/>
          <w:sz w:val="20"/>
          <w:szCs w:val="20"/>
        </w:rPr>
        <w:t>Севастопольский противотуберкулёзный диспансер</w:t>
      </w:r>
      <w:r w:rsidRPr="00CB7B08">
        <w:rPr>
          <w:rStyle w:val="1"/>
          <w:color w:val="000000"/>
          <w:sz w:val="20"/>
          <w:szCs w:val="20"/>
        </w:rPr>
        <w:t xml:space="preserve">»  (далее - Оператор), расположенному по адресу: </w:t>
      </w:r>
      <w:r>
        <w:rPr>
          <w:rStyle w:val="1"/>
          <w:color w:val="000000"/>
          <w:sz w:val="20"/>
          <w:szCs w:val="20"/>
        </w:rPr>
        <w:t xml:space="preserve">299014 </w:t>
      </w:r>
      <w:r w:rsidRPr="00CB7B08">
        <w:rPr>
          <w:rStyle w:val="1"/>
          <w:color w:val="000000"/>
          <w:sz w:val="20"/>
          <w:szCs w:val="20"/>
        </w:rPr>
        <w:t xml:space="preserve">Российская Федерация,  город </w:t>
      </w:r>
      <w:r>
        <w:rPr>
          <w:rStyle w:val="1"/>
          <w:color w:val="000000"/>
          <w:sz w:val="20"/>
          <w:szCs w:val="20"/>
        </w:rPr>
        <w:t>Севастополь</w:t>
      </w:r>
      <w:r w:rsidRPr="00CB7B08">
        <w:rPr>
          <w:rStyle w:val="1"/>
          <w:color w:val="000000"/>
          <w:sz w:val="20"/>
          <w:szCs w:val="20"/>
        </w:rPr>
        <w:t xml:space="preserve">, </w:t>
      </w:r>
      <w:r>
        <w:rPr>
          <w:rStyle w:val="1"/>
          <w:color w:val="000000"/>
          <w:sz w:val="20"/>
          <w:szCs w:val="20"/>
        </w:rPr>
        <w:t>Фиолентовское шоссе</w:t>
      </w:r>
      <w:r w:rsidRPr="00CB7B08">
        <w:rPr>
          <w:rStyle w:val="1"/>
          <w:color w:val="000000"/>
          <w:sz w:val="20"/>
          <w:szCs w:val="20"/>
        </w:rPr>
        <w:t>, дом 1</w:t>
      </w:r>
      <w:r>
        <w:rPr>
          <w:rStyle w:val="1"/>
          <w:color w:val="000000"/>
          <w:sz w:val="20"/>
          <w:szCs w:val="20"/>
        </w:rPr>
        <w:t>7</w:t>
      </w:r>
      <w:r w:rsidRPr="00CB7B08">
        <w:rPr>
          <w:rStyle w:val="1"/>
          <w:color w:val="000000"/>
          <w:sz w:val="20"/>
          <w:szCs w:val="20"/>
        </w:rPr>
        <w:t>,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w:t>
      </w:r>
      <w:r w:rsidR="003F4E3F">
        <w:rPr>
          <w:rStyle w:val="1"/>
          <w:color w:val="000000"/>
          <w:sz w:val="20"/>
          <w:szCs w:val="20"/>
        </w:rPr>
        <w:t>цами, профессионально занимающими</w:t>
      </w:r>
      <w:r w:rsidRPr="00CB7B08">
        <w:rPr>
          <w:rStyle w:val="1"/>
          <w:color w:val="000000"/>
          <w:sz w:val="20"/>
          <w:szCs w:val="20"/>
        </w:rPr>
        <w:t>ся медицинской деятельностью и обязанными в соответствии с законодательством</w:t>
      </w:r>
      <w:proofErr w:type="gramEnd"/>
      <w:r w:rsidRPr="00CB7B08">
        <w:rPr>
          <w:rStyle w:val="1"/>
          <w:color w:val="000000"/>
          <w:sz w:val="20"/>
          <w:szCs w:val="20"/>
        </w:rPr>
        <w:t xml:space="preserve"> </w:t>
      </w:r>
      <w:proofErr w:type="gramStart"/>
      <w:r w:rsidRPr="00CB7B08">
        <w:rPr>
          <w:rStyle w:val="1"/>
          <w:color w:val="000000"/>
          <w:sz w:val="20"/>
          <w:szCs w:val="20"/>
        </w:rPr>
        <w:t>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w:t>
      </w:r>
      <w:proofErr w:type="gramEnd"/>
      <w:r w:rsidRPr="00CB7B08">
        <w:rPr>
          <w:rStyle w:val="1"/>
          <w:color w:val="000000"/>
          <w:sz w:val="20"/>
          <w:szCs w:val="20"/>
        </w:rPr>
        <w:t>,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0C2CF3" w:rsidRPr="00CB7B08" w:rsidRDefault="000C2CF3">
      <w:pPr>
        <w:pStyle w:val="a6"/>
        <w:shd w:val="clear" w:color="auto" w:fill="auto"/>
        <w:spacing w:after="0" w:line="226" w:lineRule="exact"/>
        <w:ind w:left="20" w:right="20" w:firstLine="560"/>
        <w:rPr>
          <w:sz w:val="20"/>
          <w:szCs w:val="20"/>
        </w:rPr>
      </w:pPr>
      <w:r w:rsidRPr="00CB7B08">
        <w:rPr>
          <w:rStyle w:val="1"/>
          <w:color w:val="000000"/>
          <w:sz w:val="20"/>
          <w:szCs w:val="20"/>
        </w:rPr>
        <w:t>Предоставляю Оператору право осуществлять ведение персонифицированного учета при осуществлении медицинской деятельности.</w:t>
      </w:r>
    </w:p>
    <w:p w:rsidR="000C2CF3" w:rsidRPr="00CB7B08" w:rsidRDefault="000C2CF3">
      <w:pPr>
        <w:pStyle w:val="a6"/>
        <w:shd w:val="clear" w:color="auto" w:fill="auto"/>
        <w:spacing w:after="0" w:line="226" w:lineRule="exact"/>
        <w:ind w:left="20" w:right="20" w:firstLine="560"/>
        <w:rPr>
          <w:sz w:val="20"/>
          <w:szCs w:val="20"/>
        </w:rPr>
      </w:pPr>
      <w:r w:rsidRPr="00CB7B08">
        <w:rPr>
          <w:rStyle w:val="1"/>
          <w:color w:val="000000"/>
          <w:sz w:val="20"/>
          <w:szCs w:val="20"/>
        </w:rPr>
        <w:t>В случае</w:t>
      </w:r>
      <w:proofErr w:type="gramStart"/>
      <w:r w:rsidRPr="00CB7B08">
        <w:rPr>
          <w:rStyle w:val="1"/>
          <w:color w:val="000000"/>
          <w:sz w:val="20"/>
          <w:szCs w:val="20"/>
        </w:rPr>
        <w:t>,</w:t>
      </w:r>
      <w:proofErr w:type="gramEnd"/>
      <w:r w:rsidRPr="00CB7B08">
        <w:rPr>
          <w:rStyle w:val="1"/>
          <w:color w:val="000000"/>
          <w:sz w:val="20"/>
          <w:szCs w:val="20"/>
        </w:rPr>
        <w:t xml:space="preserve">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C2CF3" w:rsidRPr="00CB7B08" w:rsidRDefault="000C2CF3">
      <w:pPr>
        <w:pStyle w:val="a6"/>
        <w:shd w:val="clear" w:color="auto" w:fill="auto"/>
        <w:spacing w:after="0" w:line="226" w:lineRule="exact"/>
        <w:ind w:left="20" w:right="20" w:firstLine="560"/>
        <w:rPr>
          <w:sz w:val="20"/>
          <w:szCs w:val="20"/>
        </w:rPr>
      </w:pPr>
      <w:r w:rsidRPr="00CB7B08">
        <w:rPr>
          <w:rStyle w:val="1"/>
          <w:color w:val="000000"/>
          <w:sz w:val="20"/>
          <w:szCs w:val="20"/>
        </w:rPr>
        <w:t>Даю согласие субъекта персональных данных на обработку моих персональных данных (персональных данных представляемого мною лица) в течение срока хранения медицинской карты амбулаторного больного (форма медицинской документации № 025/у) - двадцать пять лет.</w:t>
      </w:r>
    </w:p>
    <w:p w:rsidR="000C2CF3" w:rsidRPr="00CB7B08" w:rsidRDefault="000C2CF3">
      <w:pPr>
        <w:pStyle w:val="a6"/>
        <w:shd w:val="clear" w:color="auto" w:fill="auto"/>
        <w:spacing w:after="209" w:line="226" w:lineRule="exact"/>
        <w:ind w:left="20" w:right="20" w:firstLine="560"/>
        <w:rPr>
          <w:sz w:val="20"/>
          <w:szCs w:val="20"/>
        </w:rPr>
      </w:pPr>
      <w:r w:rsidRPr="00CB7B08">
        <w:rPr>
          <w:rStyle w:val="1"/>
          <w:color w:val="000000"/>
          <w:sz w:val="20"/>
          <w:szCs w:val="20"/>
        </w:rPr>
        <w:t>Оставляю за собой право отозвать согласие субъекта персональных данных (законного представителя)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rsidR="000C2CF3" w:rsidRPr="00CB7B08" w:rsidRDefault="000C2CF3">
      <w:pPr>
        <w:pStyle w:val="a6"/>
        <w:shd w:val="clear" w:color="auto" w:fill="auto"/>
        <w:tabs>
          <w:tab w:val="right" w:pos="596"/>
          <w:tab w:val="center" w:pos="1959"/>
          <w:tab w:val="center" w:pos="2617"/>
        </w:tabs>
        <w:spacing w:after="424" w:line="190" w:lineRule="exact"/>
        <w:ind w:left="20" w:firstLine="0"/>
        <w:rPr>
          <w:sz w:val="20"/>
          <w:szCs w:val="20"/>
        </w:rPr>
      </w:pPr>
      <w:r w:rsidRPr="00CB7B08">
        <w:rPr>
          <w:rStyle w:val="1"/>
          <w:color w:val="000000"/>
          <w:sz w:val="20"/>
          <w:szCs w:val="20"/>
        </w:rPr>
        <w:t>«</w:t>
      </w:r>
      <w:r>
        <w:rPr>
          <w:rStyle w:val="1"/>
          <w:color w:val="000000"/>
          <w:sz w:val="20"/>
          <w:szCs w:val="20"/>
        </w:rPr>
        <w:t>____</w:t>
      </w:r>
      <w:r w:rsidRPr="00CB7B08">
        <w:rPr>
          <w:rStyle w:val="1"/>
          <w:color w:val="000000"/>
          <w:sz w:val="20"/>
          <w:szCs w:val="20"/>
        </w:rPr>
        <w:tab/>
        <w:t>»</w:t>
      </w:r>
      <w:r>
        <w:rPr>
          <w:rStyle w:val="1"/>
          <w:color w:val="000000"/>
          <w:sz w:val="20"/>
          <w:szCs w:val="20"/>
        </w:rPr>
        <w:t>____________</w:t>
      </w:r>
      <w:r w:rsidRPr="00CB7B08">
        <w:rPr>
          <w:rStyle w:val="1"/>
          <w:color w:val="000000"/>
          <w:sz w:val="20"/>
          <w:szCs w:val="20"/>
        </w:rPr>
        <w:tab/>
        <w:t>20</w:t>
      </w:r>
      <w:r>
        <w:rPr>
          <w:rStyle w:val="1"/>
          <w:color w:val="000000"/>
          <w:sz w:val="20"/>
          <w:szCs w:val="20"/>
        </w:rPr>
        <w:t xml:space="preserve"> </w:t>
      </w:r>
      <w:proofErr w:type="spellStart"/>
      <w:r>
        <w:rPr>
          <w:rStyle w:val="1"/>
          <w:color w:val="000000"/>
          <w:sz w:val="20"/>
          <w:szCs w:val="20"/>
        </w:rPr>
        <w:t>___</w:t>
      </w:r>
      <w:r w:rsidRPr="00CB7B08">
        <w:rPr>
          <w:rStyle w:val="1"/>
          <w:color w:val="000000"/>
          <w:sz w:val="20"/>
          <w:szCs w:val="20"/>
        </w:rPr>
        <w:t>г</w:t>
      </w:r>
      <w:r>
        <w:rPr>
          <w:rStyle w:val="1"/>
          <w:color w:val="000000"/>
          <w:sz w:val="20"/>
          <w:szCs w:val="20"/>
        </w:rPr>
        <w:t>ода</w:t>
      </w:r>
      <w:proofErr w:type="spellEnd"/>
    </w:p>
    <w:p w:rsidR="000C2CF3" w:rsidRDefault="003F4E3F" w:rsidP="000C2CF3">
      <w:pPr>
        <w:pStyle w:val="a6"/>
        <w:shd w:val="clear" w:color="auto" w:fill="auto"/>
        <w:spacing w:after="0" w:line="190" w:lineRule="exact"/>
        <w:ind w:left="20" w:firstLine="0"/>
        <w:rPr>
          <w:rStyle w:val="1"/>
          <w:color w:val="000000"/>
          <w:sz w:val="20"/>
          <w:szCs w:val="20"/>
        </w:rPr>
      </w:pPr>
      <w:r>
        <w:rPr>
          <w:rStyle w:val="1"/>
          <w:color w:val="000000"/>
          <w:sz w:val="20"/>
          <w:szCs w:val="20"/>
        </w:rPr>
        <w:t>Субъект (</w:t>
      </w:r>
      <w:r w:rsidR="000C2CF3" w:rsidRPr="00CB7B08">
        <w:rPr>
          <w:rStyle w:val="1"/>
          <w:color w:val="000000"/>
          <w:sz w:val="20"/>
          <w:szCs w:val="20"/>
        </w:rPr>
        <w:t>Законный представитель субъекта</w:t>
      </w:r>
      <w:r>
        <w:rPr>
          <w:rStyle w:val="1"/>
          <w:color w:val="000000"/>
          <w:sz w:val="20"/>
          <w:szCs w:val="20"/>
        </w:rPr>
        <w:t>)</w:t>
      </w:r>
      <w:r w:rsidR="000C2CF3" w:rsidRPr="00CB7B08">
        <w:rPr>
          <w:rStyle w:val="1"/>
          <w:color w:val="000000"/>
          <w:sz w:val="20"/>
          <w:szCs w:val="20"/>
        </w:rPr>
        <w:t xml:space="preserve"> персональных данных</w:t>
      </w:r>
      <w:r w:rsidR="000C2CF3">
        <w:rPr>
          <w:rStyle w:val="1"/>
          <w:color w:val="000000"/>
          <w:sz w:val="20"/>
          <w:szCs w:val="20"/>
        </w:rPr>
        <w:t>:</w:t>
      </w:r>
    </w:p>
    <w:p w:rsidR="000C2CF3" w:rsidRDefault="000C2CF3" w:rsidP="000C2CF3">
      <w:pPr>
        <w:pStyle w:val="a6"/>
        <w:shd w:val="clear" w:color="auto" w:fill="auto"/>
        <w:spacing w:after="0" w:line="190" w:lineRule="exact"/>
        <w:ind w:left="20" w:firstLine="0"/>
        <w:rPr>
          <w:rStyle w:val="1"/>
          <w:color w:val="000000"/>
          <w:sz w:val="20"/>
          <w:szCs w:val="20"/>
        </w:rPr>
      </w:pPr>
    </w:p>
    <w:p w:rsidR="000C2CF3" w:rsidRDefault="000C2CF3" w:rsidP="000C2CF3">
      <w:pPr>
        <w:pStyle w:val="a6"/>
        <w:shd w:val="clear" w:color="auto" w:fill="auto"/>
        <w:spacing w:after="0" w:line="190" w:lineRule="exact"/>
        <w:ind w:left="20" w:firstLine="0"/>
        <w:rPr>
          <w:rStyle w:val="1"/>
          <w:color w:val="000000"/>
          <w:sz w:val="20"/>
          <w:szCs w:val="20"/>
        </w:rPr>
      </w:pPr>
    </w:p>
    <w:p w:rsidR="000C2CF3" w:rsidRDefault="000C2CF3" w:rsidP="000C2CF3">
      <w:pPr>
        <w:pStyle w:val="a6"/>
        <w:shd w:val="clear" w:color="auto" w:fill="auto"/>
        <w:spacing w:after="0" w:line="190" w:lineRule="exact"/>
        <w:ind w:left="20" w:firstLine="0"/>
        <w:rPr>
          <w:rStyle w:val="1"/>
          <w:color w:val="000000"/>
          <w:sz w:val="16"/>
          <w:szCs w:val="16"/>
        </w:rPr>
      </w:pPr>
      <w:r w:rsidRPr="000C2CF3">
        <w:rPr>
          <w:rStyle w:val="1"/>
          <w:color w:val="000000"/>
          <w:sz w:val="16"/>
          <w:szCs w:val="16"/>
        </w:rPr>
        <w:t xml:space="preserve">                       подпись                                          расшифровка  подписи</w:t>
      </w:r>
    </w:p>
    <w:p w:rsidR="00230593" w:rsidRDefault="00230593" w:rsidP="000C2CF3">
      <w:pPr>
        <w:pStyle w:val="a6"/>
        <w:shd w:val="clear" w:color="auto" w:fill="auto"/>
        <w:spacing w:after="0" w:line="190" w:lineRule="exact"/>
        <w:ind w:left="20" w:firstLine="0"/>
        <w:rPr>
          <w:rStyle w:val="1"/>
          <w:color w:val="000000"/>
          <w:sz w:val="16"/>
          <w:szCs w:val="16"/>
        </w:rPr>
      </w:pPr>
    </w:p>
    <w:p w:rsidR="00230593" w:rsidRDefault="00230593" w:rsidP="000C2CF3">
      <w:pPr>
        <w:pStyle w:val="a6"/>
        <w:shd w:val="clear" w:color="auto" w:fill="auto"/>
        <w:spacing w:after="0" w:line="190" w:lineRule="exact"/>
        <w:ind w:left="20" w:firstLine="0"/>
        <w:rPr>
          <w:rStyle w:val="1"/>
          <w:color w:val="000000"/>
          <w:sz w:val="16"/>
          <w:szCs w:val="16"/>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3F4E3F" w:rsidRPr="00CB7B08" w:rsidRDefault="003F4E3F" w:rsidP="003F4E3F">
      <w:pPr>
        <w:pStyle w:val="a6"/>
        <w:shd w:val="clear" w:color="auto" w:fill="auto"/>
        <w:spacing w:after="0" w:line="230" w:lineRule="exact"/>
        <w:ind w:right="140" w:firstLine="0"/>
        <w:jc w:val="right"/>
        <w:rPr>
          <w:sz w:val="20"/>
          <w:szCs w:val="20"/>
        </w:rPr>
      </w:pPr>
      <w:r w:rsidRPr="00CB7B08">
        <w:rPr>
          <w:rStyle w:val="1"/>
          <w:color w:val="000000"/>
          <w:sz w:val="20"/>
          <w:szCs w:val="20"/>
        </w:rPr>
        <w:lastRenderedPageBreak/>
        <w:t xml:space="preserve">Приложение № </w:t>
      </w:r>
      <w:r w:rsidR="00B30736">
        <w:rPr>
          <w:rStyle w:val="1"/>
          <w:color w:val="000000"/>
          <w:sz w:val="20"/>
          <w:szCs w:val="20"/>
        </w:rPr>
        <w:t>3</w:t>
      </w:r>
    </w:p>
    <w:p w:rsidR="003F4E3F" w:rsidRPr="00CB7B08" w:rsidRDefault="003F4E3F" w:rsidP="003F4E3F">
      <w:pPr>
        <w:pStyle w:val="a6"/>
        <w:shd w:val="clear" w:color="auto" w:fill="auto"/>
        <w:tabs>
          <w:tab w:val="left" w:leader="underscore" w:pos="10603"/>
        </w:tabs>
        <w:spacing w:after="0" w:line="230" w:lineRule="exact"/>
        <w:ind w:left="8900" w:firstLine="0"/>
        <w:rPr>
          <w:sz w:val="20"/>
          <w:szCs w:val="20"/>
        </w:rPr>
      </w:pPr>
      <w:r w:rsidRPr="00CB7B08">
        <w:rPr>
          <w:rStyle w:val="1"/>
          <w:color w:val="000000"/>
          <w:sz w:val="20"/>
          <w:szCs w:val="20"/>
        </w:rPr>
        <w:t>к договору №</w:t>
      </w:r>
      <w:r w:rsidRPr="00CB7B08">
        <w:rPr>
          <w:rStyle w:val="1"/>
          <w:color w:val="000000"/>
          <w:sz w:val="20"/>
          <w:szCs w:val="20"/>
        </w:rPr>
        <w:tab/>
      </w:r>
    </w:p>
    <w:p w:rsidR="003F4E3F" w:rsidRPr="00CB7B08" w:rsidRDefault="003F4E3F" w:rsidP="003F4E3F">
      <w:pPr>
        <w:pStyle w:val="a6"/>
        <w:shd w:val="clear" w:color="auto" w:fill="auto"/>
        <w:tabs>
          <w:tab w:val="right" w:leader="underscore" w:pos="8851"/>
          <w:tab w:val="right" w:leader="underscore" w:pos="10172"/>
          <w:tab w:val="right" w:pos="10600"/>
        </w:tabs>
        <w:spacing w:after="692" w:line="230" w:lineRule="exact"/>
        <w:ind w:left="8060" w:firstLine="0"/>
        <w:rPr>
          <w:sz w:val="20"/>
          <w:szCs w:val="20"/>
        </w:rPr>
      </w:pPr>
      <w:r>
        <w:rPr>
          <w:rStyle w:val="1"/>
          <w:color w:val="000000"/>
          <w:sz w:val="20"/>
          <w:szCs w:val="20"/>
        </w:rPr>
        <w:t xml:space="preserve"> «</w:t>
      </w:r>
      <w:r>
        <w:rPr>
          <w:rStyle w:val="1"/>
          <w:color w:val="000000"/>
          <w:sz w:val="20"/>
          <w:szCs w:val="20"/>
        </w:rPr>
        <w:tab/>
        <w:t>»</w:t>
      </w:r>
      <w:r w:rsidR="00230593" w:rsidRPr="00230593">
        <w:rPr>
          <w:rStyle w:val="1"/>
          <w:color w:val="000000"/>
          <w:sz w:val="20"/>
          <w:szCs w:val="20"/>
        </w:rPr>
        <w:t xml:space="preserve"> </w:t>
      </w:r>
      <w:r w:rsidR="00230593">
        <w:rPr>
          <w:rStyle w:val="1"/>
          <w:color w:val="000000"/>
          <w:sz w:val="20"/>
          <w:szCs w:val="20"/>
        </w:rPr>
        <w:t>от</w:t>
      </w:r>
      <w:r>
        <w:rPr>
          <w:rStyle w:val="1"/>
          <w:color w:val="000000"/>
          <w:sz w:val="20"/>
          <w:szCs w:val="20"/>
        </w:rPr>
        <w:tab/>
        <w:t>20___</w:t>
      </w:r>
      <w:r w:rsidRPr="00CB7B08">
        <w:rPr>
          <w:rStyle w:val="1"/>
          <w:color w:val="000000"/>
          <w:sz w:val="20"/>
          <w:szCs w:val="20"/>
        </w:rPr>
        <w:tab/>
        <w:t>года</w:t>
      </w:r>
    </w:p>
    <w:p w:rsidR="000C2CF3" w:rsidRPr="00CB7B08" w:rsidRDefault="000C2CF3">
      <w:pPr>
        <w:pStyle w:val="a6"/>
        <w:shd w:val="clear" w:color="auto" w:fill="auto"/>
        <w:spacing w:after="0" w:line="226" w:lineRule="exact"/>
        <w:ind w:firstLine="0"/>
        <w:jc w:val="center"/>
        <w:rPr>
          <w:sz w:val="20"/>
          <w:szCs w:val="20"/>
        </w:rPr>
      </w:pPr>
      <w:r w:rsidRPr="00CB7B08">
        <w:rPr>
          <w:rStyle w:val="1"/>
          <w:color w:val="000000"/>
          <w:sz w:val="20"/>
          <w:szCs w:val="20"/>
        </w:rPr>
        <w:t>АКТ</w:t>
      </w:r>
    </w:p>
    <w:p w:rsidR="003A01D4" w:rsidRDefault="003F4E3F" w:rsidP="003A01D4">
      <w:pPr>
        <w:pStyle w:val="aa"/>
        <w:jc w:val="center"/>
        <w:rPr>
          <w:rStyle w:val="1"/>
          <w:sz w:val="20"/>
          <w:szCs w:val="20"/>
        </w:rPr>
      </w:pPr>
      <w:r>
        <w:rPr>
          <w:rStyle w:val="1"/>
          <w:sz w:val="20"/>
          <w:szCs w:val="20"/>
        </w:rPr>
        <w:t>ПРИЁМА</w:t>
      </w:r>
      <w:r w:rsidR="00DB769B">
        <w:rPr>
          <w:rStyle w:val="1"/>
          <w:sz w:val="20"/>
          <w:szCs w:val="20"/>
        </w:rPr>
        <w:t xml:space="preserve"> </w:t>
      </w:r>
      <w:r>
        <w:rPr>
          <w:rStyle w:val="1"/>
          <w:sz w:val="20"/>
          <w:szCs w:val="20"/>
        </w:rPr>
        <w:t>ОКАЗАННЫХ</w:t>
      </w:r>
      <w:r w:rsidR="00DB769B">
        <w:rPr>
          <w:rStyle w:val="1"/>
          <w:sz w:val="20"/>
          <w:szCs w:val="20"/>
        </w:rPr>
        <w:t xml:space="preserve"> М</w:t>
      </w:r>
      <w:r>
        <w:rPr>
          <w:rStyle w:val="1"/>
          <w:sz w:val="20"/>
          <w:szCs w:val="20"/>
        </w:rPr>
        <w:t>ЕДИЦИНСКИ</w:t>
      </w:r>
      <w:r w:rsidR="00DB769B">
        <w:rPr>
          <w:rStyle w:val="1"/>
          <w:sz w:val="20"/>
          <w:szCs w:val="20"/>
        </w:rPr>
        <w:t xml:space="preserve">Х </w:t>
      </w:r>
      <w:r>
        <w:rPr>
          <w:rStyle w:val="1"/>
          <w:sz w:val="20"/>
          <w:szCs w:val="20"/>
        </w:rPr>
        <w:t>УСЛУГ</w:t>
      </w:r>
    </w:p>
    <w:p w:rsidR="000C2CF3" w:rsidRPr="00CB7B08" w:rsidRDefault="003F4E3F" w:rsidP="003A01D4">
      <w:pPr>
        <w:pStyle w:val="aa"/>
        <w:jc w:val="center"/>
      </w:pPr>
      <w:r>
        <w:rPr>
          <w:rStyle w:val="1"/>
          <w:sz w:val="20"/>
          <w:szCs w:val="20"/>
        </w:rPr>
        <w:t xml:space="preserve">ПО ДОГОВОРУ НА ОКАЗАНИЕ ПЛАТНЫХ МЕДИЦИНСКИХ УСЛУГ </w:t>
      </w:r>
      <w:proofErr w:type="gramStart"/>
      <w:r>
        <w:rPr>
          <w:rStyle w:val="1"/>
          <w:sz w:val="20"/>
          <w:szCs w:val="20"/>
        </w:rPr>
        <w:t>ОТ</w:t>
      </w:r>
      <w:proofErr w:type="gramEnd"/>
      <w:r w:rsidR="000C2CF3" w:rsidRPr="00CB7B08">
        <w:rPr>
          <w:rStyle w:val="1"/>
          <w:sz w:val="20"/>
          <w:szCs w:val="20"/>
        </w:rPr>
        <w:tab/>
        <w:t>№</w:t>
      </w:r>
      <w:r w:rsidR="000C2CF3" w:rsidRPr="00CB7B08">
        <w:rPr>
          <w:rStyle w:val="1"/>
          <w:sz w:val="20"/>
          <w:szCs w:val="20"/>
        </w:rPr>
        <w:tab/>
      </w:r>
      <w:r>
        <w:rPr>
          <w:rStyle w:val="1"/>
          <w:sz w:val="20"/>
          <w:szCs w:val="20"/>
        </w:rPr>
        <w:t>_______</w:t>
      </w:r>
    </w:p>
    <w:p w:rsidR="000C2CF3" w:rsidRPr="00CB7B08" w:rsidRDefault="004A7BBD">
      <w:pPr>
        <w:pStyle w:val="a6"/>
        <w:shd w:val="clear" w:color="auto" w:fill="auto"/>
        <w:tabs>
          <w:tab w:val="center" w:pos="7935"/>
          <w:tab w:val="center" w:leader="underscore" w:pos="8415"/>
          <w:tab w:val="center" w:leader="underscore" w:pos="9961"/>
          <w:tab w:val="right" w:pos="10590"/>
        </w:tabs>
        <w:spacing w:after="157" w:line="190" w:lineRule="exact"/>
        <w:ind w:left="140" w:firstLine="0"/>
        <w:rPr>
          <w:sz w:val="20"/>
          <w:szCs w:val="20"/>
        </w:rPr>
      </w:pPr>
      <w:r>
        <w:rPr>
          <w:rStyle w:val="1"/>
          <w:color w:val="000000"/>
          <w:sz w:val="20"/>
          <w:szCs w:val="20"/>
        </w:rPr>
        <w:t>город Севастополь</w:t>
      </w:r>
      <w:r>
        <w:rPr>
          <w:rStyle w:val="1"/>
          <w:color w:val="000000"/>
          <w:sz w:val="20"/>
          <w:szCs w:val="20"/>
        </w:rPr>
        <w:tab/>
        <w:t>«</w:t>
      </w:r>
      <w:r>
        <w:rPr>
          <w:rStyle w:val="1"/>
          <w:color w:val="000000"/>
          <w:sz w:val="20"/>
          <w:szCs w:val="20"/>
        </w:rPr>
        <w:tab/>
        <w:t>»</w:t>
      </w:r>
      <w:r>
        <w:rPr>
          <w:rStyle w:val="1"/>
          <w:color w:val="000000"/>
          <w:sz w:val="20"/>
          <w:szCs w:val="20"/>
        </w:rPr>
        <w:tab/>
        <w:t>201__</w:t>
      </w:r>
      <w:r w:rsidR="000C2CF3" w:rsidRPr="00CB7B08">
        <w:rPr>
          <w:rStyle w:val="1"/>
          <w:color w:val="000000"/>
          <w:sz w:val="20"/>
          <w:szCs w:val="20"/>
        </w:rPr>
        <w:tab/>
        <w:t>года</w:t>
      </w:r>
    </w:p>
    <w:p w:rsidR="000C2CF3" w:rsidRDefault="004A7BBD" w:rsidP="003D0469">
      <w:pPr>
        <w:pStyle w:val="a6"/>
        <w:shd w:val="clear" w:color="auto" w:fill="auto"/>
        <w:spacing w:after="0" w:line="230" w:lineRule="exact"/>
        <w:ind w:left="140" w:right="120" w:firstLine="0"/>
        <w:rPr>
          <w:rStyle w:val="1"/>
          <w:color w:val="000000"/>
          <w:sz w:val="20"/>
          <w:szCs w:val="20"/>
        </w:rPr>
      </w:pPr>
      <w:r>
        <w:rPr>
          <w:rStyle w:val="1"/>
          <w:color w:val="000000"/>
          <w:sz w:val="20"/>
          <w:szCs w:val="20"/>
        </w:rPr>
        <w:t>Г</w:t>
      </w:r>
      <w:r w:rsidR="000C2CF3" w:rsidRPr="00CB7B08">
        <w:rPr>
          <w:rStyle w:val="1"/>
          <w:color w:val="000000"/>
          <w:sz w:val="20"/>
          <w:szCs w:val="20"/>
        </w:rPr>
        <w:t xml:space="preserve">осударственное бюджетное учреждение </w:t>
      </w:r>
      <w:r>
        <w:rPr>
          <w:rStyle w:val="1"/>
          <w:color w:val="000000"/>
          <w:sz w:val="20"/>
          <w:szCs w:val="20"/>
        </w:rPr>
        <w:t xml:space="preserve">здравоохранения Севастополя </w:t>
      </w:r>
      <w:r w:rsidR="000C2CF3" w:rsidRPr="00CB7B08">
        <w:rPr>
          <w:rStyle w:val="1"/>
          <w:color w:val="000000"/>
          <w:sz w:val="20"/>
          <w:szCs w:val="20"/>
        </w:rPr>
        <w:t>«</w:t>
      </w:r>
      <w:r>
        <w:rPr>
          <w:rStyle w:val="1"/>
          <w:color w:val="000000"/>
          <w:sz w:val="20"/>
          <w:szCs w:val="20"/>
        </w:rPr>
        <w:t>Севастопольский противотуберкулёзный диспансер</w:t>
      </w:r>
      <w:r w:rsidR="000C2CF3" w:rsidRPr="00CB7B08">
        <w:rPr>
          <w:rStyle w:val="1"/>
          <w:color w:val="000000"/>
          <w:sz w:val="20"/>
          <w:szCs w:val="20"/>
        </w:rPr>
        <w:t>»</w:t>
      </w:r>
      <w:r>
        <w:rPr>
          <w:rStyle w:val="1"/>
          <w:color w:val="000000"/>
          <w:sz w:val="20"/>
          <w:szCs w:val="20"/>
        </w:rPr>
        <w:t>, именуемое в дальнейшем «Исполнитель</w:t>
      </w:r>
      <w:r w:rsidR="000C2CF3" w:rsidRPr="00CB7B08">
        <w:rPr>
          <w:rStyle w:val="1"/>
          <w:color w:val="000000"/>
          <w:sz w:val="20"/>
          <w:szCs w:val="20"/>
        </w:rPr>
        <w:t xml:space="preserve">», в лице главного врача </w:t>
      </w:r>
      <w:r>
        <w:rPr>
          <w:rStyle w:val="1"/>
          <w:color w:val="000000"/>
          <w:sz w:val="20"/>
          <w:szCs w:val="20"/>
        </w:rPr>
        <w:t>Синцова Василия Владимировича</w:t>
      </w:r>
      <w:r w:rsidR="000C2CF3" w:rsidRPr="00CB7B08">
        <w:rPr>
          <w:rStyle w:val="1"/>
          <w:color w:val="000000"/>
          <w:sz w:val="20"/>
          <w:szCs w:val="20"/>
        </w:rPr>
        <w:t>, действующего на основании  Устава, с одной стороны, и гражданин</w:t>
      </w:r>
      <w:proofErr w:type="gramStart"/>
      <w:r w:rsidR="000C2CF3" w:rsidRPr="00CB7B08">
        <w:rPr>
          <w:rStyle w:val="1"/>
          <w:color w:val="000000"/>
          <w:sz w:val="20"/>
          <w:szCs w:val="20"/>
        </w:rPr>
        <w:t xml:space="preserve"> (-</w:t>
      </w:r>
      <w:proofErr w:type="spellStart"/>
      <w:proofErr w:type="gramEnd"/>
      <w:r w:rsidR="000C2CF3" w:rsidRPr="00CB7B08">
        <w:rPr>
          <w:rStyle w:val="1"/>
          <w:color w:val="000000"/>
          <w:sz w:val="20"/>
          <w:szCs w:val="20"/>
        </w:rPr>
        <w:t>ка</w:t>
      </w:r>
      <w:proofErr w:type="spellEnd"/>
      <w:r w:rsidR="000C2CF3" w:rsidRPr="00CB7B08">
        <w:rPr>
          <w:rStyle w:val="1"/>
          <w:color w:val="000000"/>
          <w:sz w:val="20"/>
          <w:szCs w:val="20"/>
        </w:rPr>
        <w:t>)</w:t>
      </w:r>
      <w:r>
        <w:rPr>
          <w:rStyle w:val="1"/>
          <w:color w:val="000000"/>
          <w:sz w:val="20"/>
          <w:szCs w:val="20"/>
        </w:rPr>
        <w:t xml:space="preserve"> _________________________________________</w:t>
      </w:r>
      <w:r>
        <w:rPr>
          <w:rStyle w:val="1"/>
          <w:color w:val="000000"/>
          <w:sz w:val="20"/>
          <w:szCs w:val="20"/>
        </w:rPr>
        <w:br/>
        <w:t>________________________________________________________________________________________________________</w:t>
      </w:r>
      <w:r>
        <w:rPr>
          <w:rStyle w:val="1"/>
          <w:color w:val="000000"/>
          <w:sz w:val="20"/>
          <w:szCs w:val="20"/>
        </w:rPr>
        <w:br/>
        <w:t>________________________________________________________________________________________________________</w:t>
      </w:r>
    </w:p>
    <w:p w:rsidR="004A7BBD" w:rsidRPr="004A7BBD" w:rsidRDefault="004A7BBD" w:rsidP="004A7BBD">
      <w:pPr>
        <w:pStyle w:val="a6"/>
        <w:shd w:val="clear" w:color="auto" w:fill="auto"/>
        <w:spacing w:after="0" w:line="230" w:lineRule="exact"/>
        <w:ind w:left="140" w:right="120" w:firstLine="0"/>
        <w:jc w:val="center"/>
        <w:rPr>
          <w:sz w:val="16"/>
          <w:szCs w:val="16"/>
        </w:rPr>
      </w:pPr>
      <w:r>
        <w:rPr>
          <w:sz w:val="16"/>
          <w:szCs w:val="16"/>
        </w:rPr>
        <w:t>(Ф.И.О. пациента (законного представителя))</w:t>
      </w:r>
    </w:p>
    <w:p w:rsidR="000C2CF3" w:rsidRDefault="000C2CF3" w:rsidP="003D0469">
      <w:pPr>
        <w:pStyle w:val="a6"/>
        <w:shd w:val="clear" w:color="auto" w:fill="auto"/>
        <w:spacing w:after="0" w:line="240" w:lineRule="auto"/>
        <w:ind w:left="142" w:firstLine="0"/>
        <w:rPr>
          <w:rStyle w:val="1"/>
          <w:color w:val="000000"/>
          <w:sz w:val="20"/>
          <w:szCs w:val="20"/>
        </w:rPr>
      </w:pPr>
      <w:proofErr w:type="gramStart"/>
      <w:r w:rsidRPr="00CB7B08">
        <w:rPr>
          <w:rStyle w:val="1"/>
          <w:color w:val="000000"/>
          <w:sz w:val="20"/>
          <w:szCs w:val="20"/>
        </w:rPr>
        <w:t>действующий</w:t>
      </w:r>
      <w:proofErr w:type="gramEnd"/>
      <w:r w:rsidRPr="00CB7B08">
        <w:rPr>
          <w:rStyle w:val="1"/>
          <w:color w:val="000000"/>
          <w:sz w:val="20"/>
          <w:szCs w:val="20"/>
        </w:rPr>
        <w:t xml:space="preserve"> (-</w:t>
      </w:r>
      <w:proofErr w:type="spellStart"/>
      <w:r w:rsidRPr="00CB7B08">
        <w:rPr>
          <w:rStyle w:val="1"/>
          <w:color w:val="000000"/>
          <w:sz w:val="20"/>
          <w:szCs w:val="20"/>
        </w:rPr>
        <w:t>ая</w:t>
      </w:r>
      <w:proofErr w:type="spellEnd"/>
      <w:r w:rsidRPr="00CB7B08">
        <w:rPr>
          <w:rStyle w:val="1"/>
          <w:color w:val="000000"/>
          <w:sz w:val="20"/>
          <w:szCs w:val="20"/>
        </w:rPr>
        <w:t>) в интересах несовершеннолетнего, либо недееспособного, либо ограниченно дееспособного лица:</w:t>
      </w:r>
    </w:p>
    <w:p w:rsidR="004A7BBD" w:rsidRDefault="004A7BBD" w:rsidP="004A7BBD">
      <w:pPr>
        <w:pStyle w:val="a6"/>
        <w:shd w:val="clear" w:color="auto" w:fill="auto"/>
        <w:spacing w:after="0" w:line="240" w:lineRule="auto"/>
        <w:ind w:left="142" w:firstLine="0"/>
        <w:rPr>
          <w:sz w:val="20"/>
          <w:szCs w:val="20"/>
        </w:rPr>
      </w:pPr>
      <w:r>
        <w:rPr>
          <w:sz w:val="20"/>
          <w:szCs w:val="20"/>
        </w:rPr>
        <w:t>_____________________________________________________________________________________________________</w:t>
      </w:r>
    </w:p>
    <w:p w:rsidR="004A7BBD" w:rsidRDefault="004A7BBD" w:rsidP="004A7BBD">
      <w:pPr>
        <w:pStyle w:val="a6"/>
        <w:shd w:val="clear" w:color="auto" w:fill="auto"/>
        <w:spacing w:after="0" w:line="240" w:lineRule="auto"/>
        <w:ind w:left="142" w:firstLine="0"/>
        <w:rPr>
          <w:sz w:val="20"/>
          <w:szCs w:val="20"/>
        </w:rPr>
      </w:pPr>
      <w:r>
        <w:rPr>
          <w:sz w:val="20"/>
          <w:szCs w:val="20"/>
        </w:rPr>
        <w:t>_____________________________________________________________________________________________________</w:t>
      </w:r>
    </w:p>
    <w:p w:rsidR="004A7BBD" w:rsidRPr="00CB7B08" w:rsidRDefault="004A7BBD" w:rsidP="004A7BBD">
      <w:pPr>
        <w:pStyle w:val="a6"/>
        <w:shd w:val="clear" w:color="auto" w:fill="auto"/>
        <w:spacing w:after="0" w:line="240" w:lineRule="auto"/>
        <w:ind w:left="142" w:firstLine="0"/>
        <w:rPr>
          <w:sz w:val="20"/>
          <w:szCs w:val="20"/>
        </w:rPr>
      </w:pPr>
    </w:p>
    <w:p w:rsidR="000C2CF3" w:rsidRPr="00CB7B08" w:rsidRDefault="004A7BBD">
      <w:pPr>
        <w:pStyle w:val="a6"/>
        <w:shd w:val="clear" w:color="auto" w:fill="auto"/>
        <w:spacing w:after="184" w:line="190" w:lineRule="exact"/>
        <w:ind w:left="140" w:firstLine="0"/>
        <w:rPr>
          <w:sz w:val="20"/>
          <w:szCs w:val="20"/>
        </w:rPr>
      </w:pPr>
      <w:r>
        <w:rPr>
          <w:rStyle w:val="1"/>
          <w:color w:val="000000"/>
          <w:sz w:val="20"/>
          <w:szCs w:val="20"/>
        </w:rPr>
        <w:t>составили настоящий А</w:t>
      </w:r>
      <w:r w:rsidR="000C2CF3" w:rsidRPr="00CB7B08">
        <w:rPr>
          <w:rStyle w:val="1"/>
          <w:color w:val="000000"/>
          <w:sz w:val="20"/>
          <w:szCs w:val="20"/>
        </w:rPr>
        <w:t>кт о нижеследующем:</w:t>
      </w:r>
    </w:p>
    <w:p w:rsidR="000C2CF3" w:rsidRPr="00CB7B08" w:rsidRDefault="004A7BBD" w:rsidP="004A7BBD">
      <w:pPr>
        <w:pStyle w:val="a6"/>
        <w:shd w:val="clear" w:color="auto" w:fill="auto"/>
        <w:tabs>
          <w:tab w:val="right" w:leader="underscore" w:pos="3642"/>
          <w:tab w:val="right" w:leader="underscore" w:pos="5855"/>
          <w:tab w:val="left" w:pos="6030"/>
        </w:tabs>
        <w:spacing w:after="0" w:line="190" w:lineRule="exact"/>
        <w:ind w:left="700" w:firstLine="0"/>
        <w:rPr>
          <w:sz w:val="20"/>
          <w:szCs w:val="20"/>
        </w:rPr>
      </w:pPr>
      <w:r>
        <w:rPr>
          <w:rStyle w:val="1"/>
          <w:color w:val="000000"/>
          <w:sz w:val="20"/>
          <w:szCs w:val="20"/>
        </w:rPr>
        <w:t xml:space="preserve">В период </w:t>
      </w:r>
      <w:proofErr w:type="gramStart"/>
      <w:r>
        <w:rPr>
          <w:rStyle w:val="1"/>
          <w:color w:val="000000"/>
          <w:sz w:val="20"/>
          <w:szCs w:val="20"/>
        </w:rPr>
        <w:t>с</w:t>
      </w:r>
      <w:proofErr w:type="gramEnd"/>
      <w:r w:rsidR="002154F6">
        <w:rPr>
          <w:rStyle w:val="1"/>
          <w:color w:val="000000"/>
          <w:sz w:val="20"/>
          <w:szCs w:val="20"/>
        </w:rPr>
        <w:t>________________</w:t>
      </w:r>
      <w:r>
        <w:rPr>
          <w:rStyle w:val="1"/>
          <w:color w:val="000000"/>
          <w:sz w:val="20"/>
          <w:szCs w:val="20"/>
        </w:rPr>
        <w:tab/>
        <w:t>по</w:t>
      </w:r>
      <w:r>
        <w:rPr>
          <w:rStyle w:val="1"/>
          <w:color w:val="000000"/>
          <w:sz w:val="20"/>
          <w:szCs w:val="20"/>
        </w:rPr>
        <w:tab/>
      </w:r>
      <w:r w:rsidR="000C2CF3" w:rsidRPr="00CB7B08">
        <w:rPr>
          <w:rStyle w:val="1"/>
          <w:color w:val="000000"/>
          <w:sz w:val="20"/>
          <w:szCs w:val="20"/>
        </w:rPr>
        <w:t>ГБУ</w:t>
      </w:r>
      <w:r>
        <w:rPr>
          <w:rStyle w:val="1"/>
          <w:color w:val="000000"/>
          <w:sz w:val="20"/>
          <w:szCs w:val="20"/>
        </w:rPr>
        <w:t xml:space="preserve">З </w:t>
      </w:r>
      <w:proofErr w:type="gramStart"/>
      <w:r>
        <w:rPr>
          <w:rStyle w:val="1"/>
          <w:color w:val="000000"/>
          <w:sz w:val="20"/>
          <w:szCs w:val="20"/>
        </w:rPr>
        <w:t>С</w:t>
      </w:r>
      <w:proofErr w:type="gramEnd"/>
      <w:r>
        <w:rPr>
          <w:rStyle w:val="1"/>
          <w:color w:val="000000"/>
          <w:sz w:val="20"/>
          <w:szCs w:val="20"/>
        </w:rPr>
        <w:t xml:space="preserve"> </w:t>
      </w:r>
      <w:r w:rsidR="000C2CF3" w:rsidRPr="00CB7B08">
        <w:rPr>
          <w:rStyle w:val="1"/>
          <w:color w:val="000000"/>
          <w:sz w:val="20"/>
          <w:szCs w:val="20"/>
        </w:rPr>
        <w:tab/>
        <w:t>«</w:t>
      </w:r>
      <w:r>
        <w:rPr>
          <w:rStyle w:val="1"/>
          <w:color w:val="000000"/>
          <w:sz w:val="20"/>
          <w:szCs w:val="20"/>
        </w:rPr>
        <w:t>Севастопольский противотуберкулёзный диспансер</w:t>
      </w:r>
      <w:r w:rsidR="000C2CF3" w:rsidRPr="00CB7B08">
        <w:rPr>
          <w:rStyle w:val="1"/>
          <w:color w:val="000000"/>
          <w:sz w:val="20"/>
          <w:szCs w:val="20"/>
        </w:rPr>
        <w:t>» оказаны</w:t>
      </w:r>
      <w:r>
        <w:rPr>
          <w:rStyle w:val="1"/>
          <w:color w:val="000000"/>
          <w:sz w:val="20"/>
          <w:szCs w:val="20"/>
        </w:rPr>
        <w:t xml:space="preserve"> </w:t>
      </w:r>
      <w:r w:rsidR="000C2CF3" w:rsidRPr="00CB7B08">
        <w:rPr>
          <w:rStyle w:val="1"/>
          <w:color w:val="000000"/>
          <w:sz w:val="20"/>
          <w:szCs w:val="20"/>
        </w:rPr>
        <w:t>медицинские услуги Пациенту в составе:</w:t>
      </w:r>
    </w:p>
    <w:p w:rsidR="000C2CF3" w:rsidRPr="00CB7B08" w:rsidRDefault="004A7BBD">
      <w:pPr>
        <w:rPr>
          <w:color w:val="auto"/>
          <w:sz w:val="20"/>
          <w:szCs w:val="20"/>
        </w:rPr>
      </w:pPr>
      <w:r>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593">
        <w:rPr>
          <w:color w:val="auto"/>
          <w:sz w:val="20"/>
          <w:szCs w:val="20"/>
        </w:rPr>
        <w:t>__</w:t>
      </w:r>
      <w:r w:rsidR="002154F6">
        <w:rPr>
          <w:color w:val="auto"/>
          <w:sz w:val="20"/>
          <w:szCs w:val="20"/>
        </w:rPr>
        <w:t>______</w:t>
      </w:r>
      <w:r w:rsidR="00230593">
        <w:rPr>
          <w:color w:val="auto"/>
          <w:sz w:val="20"/>
          <w:szCs w:val="20"/>
        </w:rPr>
        <w:t>_____________</w:t>
      </w:r>
    </w:p>
    <w:p w:rsidR="000C2CF3" w:rsidRPr="00CB7B08" w:rsidRDefault="000C2CF3">
      <w:pPr>
        <w:pStyle w:val="a6"/>
        <w:shd w:val="clear" w:color="auto" w:fill="auto"/>
        <w:tabs>
          <w:tab w:val="left" w:leader="underscore" w:pos="10570"/>
        </w:tabs>
        <w:spacing w:before="222" w:after="152" w:line="190" w:lineRule="exact"/>
        <w:ind w:left="140" w:firstLine="0"/>
        <w:rPr>
          <w:sz w:val="20"/>
          <w:szCs w:val="20"/>
        </w:rPr>
      </w:pPr>
      <w:r w:rsidRPr="00CB7B08">
        <w:rPr>
          <w:rStyle w:val="1"/>
          <w:color w:val="000000"/>
          <w:sz w:val="20"/>
          <w:szCs w:val="20"/>
        </w:rPr>
        <w:t>Всего оказано услуг на сумму:</w:t>
      </w:r>
      <w:r w:rsidRPr="00CB7B08">
        <w:rPr>
          <w:rStyle w:val="1"/>
          <w:color w:val="000000"/>
          <w:sz w:val="20"/>
          <w:szCs w:val="20"/>
        </w:rPr>
        <w:tab/>
      </w:r>
    </w:p>
    <w:p w:rsidR="000C2CF3" w:rsidRDefault="000C2CF3">
      <w:pPr>
        <w:pStyle w:val="a6"/>
        <w:shd w:val="clear" w:color="auto" w:fill="auto"/>
        <w:spacing w:after="272" w:line="230" w:lineRule="exact"/>
        <w:ind w:left="140" w:right="120" w:firstLine="0"/>
        <w:rPr>
          <w:rStyle w:val="1"/>
          <w:color w:val="000000"/>
          <w:sz w:val="20"/>
          <w:szCs w:val="20"/>
        </w:rPr>
      </w:pPr>
      <w:r w:rsidRPr="00CB7B08">
        <w:rPr>
          <w:rStyle w:val="1"/>
          <w:color w:val="000000"/>
          <w:sz w:val="20"/>
          <w:szCs w:val="20"/>
        </w:rPr>
        <w:t>Вышеперечисленные услуги выполнены полностью и в срок. Пациент (законный представитель) претензий по объему, качеству и срокам оказания услуг не имеет.</w:t>
      </w:r>
    </w:p>
    <w:p w:rsidR="002154F6" w:rsidRDefault="002154F6" w:rsidP="004A7BBD">
      <w:pPr>
        <w:pStyle w:val="a6"/>
        <w:shd w:val="clear" w:color="auto" w:fill="auto"/>
        <w:spacing w:after="0" w:line="240" w:lineRule="auto"/>
        <w:ind w:left="142" w:right="119" w:firstLine="0"/>
        <w:rPr>
          <w:rStyle w:val="1"/>
          <w:color w:val="000000"/>
          <w:sz w:val="20"/>
          <w:szCs w:val="20"/>
        </w:rPr>
      </w:pPr>
    </w:p>
    <w:p w:rsidR="002154F6" w:rsidRDefault="002154F6" w:rsidP="004A7BBD">
      <w:pPr>
        <w:pStyle w:val="a6"/>
        <w:shd w:val="clear" w:color="auto" w:fill="auto"/>
        <w:spacing w:after="0" w:line="240" w:lineRule="auto"/>
        <w:ind w:left="142" w:right="119" w:firstLine="0"/>
        <w:rPr>
          <w:rStyle w:val="1"/>
          <w:color w:val="000000"/>
          <w:sz w:val="20"/>
          <w:szCs w:val="20"/>
        </w:rPr>
      </w:pPr>
    </w:p>
    <w:p w:rsidR="002154F6" w:rsidRDefault="002154F6" w:rsidP="004A7BBD">
      <w:pPr>
        <w:pStyle w:val="a6"/>
        <w:shd w:val="clear" w:color="auto" w:fill="auto"/>
        <w:spacing w:after="0" w:line="240" w:lineRule="auto"/>
        <w:ind w:left="142" w:right="119" w:firstLine="0"/>
        <w:rPr>
          <w:rStyle w:val="1"/>
          <w:color w:val="000000"/>
          <w:sz w:val="20"/>
          <w:szCs w:val="20"/>
        </w:rPr>
      </w:pPr>
    </w:p>
    <w:p w:rsidR="002154F6" w:rsidRDefault="002154F6" w:rsidP="004A7BBD">
      <w:pPr>
        <w:pStyle w:val="a6"/>
        <w:shd w:val="clear" w:color="auto" w:fill="auto"/>
        <w:spacing w:after="0" w:line="240" w:lineRule="auto"/>
        <w:ind w:left="142" w:right="119" w:firstLine="0"/>
        <w:rPr>
          <w:rStyle w:val="1"/>
          <w:color w:val="000000"/>
          <w:sz w:val="20"/>
          <w:szCs w:val="20"/>
        </w:rPr>
      </w:pPr>
    </w:p>
    <w:p w:rsidR="002154F6" w:rsidRDefault="002154F6" w:rsidP="004A7BBD">
      <w:pPr>
        <w:pStyle w:val="a6"/>
        <w:shd w:val="clear" w:color="auto" w:fill="auto"/>
        <w:spacing w:after="0" w:line="240" w:lineRule="auto"/>
        <w:ind w:left="142" w:right="119" w:firstLine="0"/>
        <w:rPr>
          <w:rStyle w:val="1"/>
          <w:color w:val="000000"/>
          <w:sz w:val="20"/>
          <w:szCs w:val="20"/>
        </w:rPr>
      </w:pPr>
    </w:p>
    <w:p w:rsidR="004A7BBD" w:rsidRDefault="004A7BBD" w:rsidP="004A7BBD">
      <w:pPr>
        <w:pStyle w:val="a6"/>
        <w:shd w:val="clear" w:color="auto" w:fill="auto"/>
        <w:spacing w:after="0" w:line="240" w:lineRule="auto"/>
        <w:ind w:left="142" w:right="119" w:firstLine="0"/>
        <w:rPr>
          <w:rStyle w:val="1"/>
          <w:color w:val="000000"/>
          <w:sz w:val="20"/>
          <w:szCs w:val="20"/>
        </w:rPr>
      </w:pPr>
      <w:r>
        <w:rPr>
          <w:rStyle w:val="1"/>
          <w:color w:val="000000"/>
          <w:sz w:val="20"/>
          <w:szCs w:val="20"/>
        </w:rPr>
        <w:t>Главный врач</w:t>
      </w:r>
      <w:r w:rsidR="003D0469">
        <w:rPr>
          <w:rStyle w:val="1"/>
          <w:color w:val="000000"/>
          <w:sz w:val="20"/>
          <w:szCs w:val="20"/>
        </w:rPr>
        <w:t xml:space="preserve">                                                                                              пациент (законный представитель)</w:t>
      </w:r>
    </w:p>
    <w:p w:rsidR="004A7BBD" w:rsidRDefault="004A7BBD" w:rsidP="004A7BBD">
      <w:pPr>
        <w:pStyle w:val="a6"/>
        <w:shd w:val="clear" w:color="auto" w:fill="auto"/>
        <w:spacing w:after="0" w:line="240" w:lineRule="auto"/>
        <w:ind w:left="142" w:right="119" w:firstLine="0"/>
        <w:rPr>
          <w:rStyle w:val="1"/>
          <w:color w:val="000000"/>
          <w:sz w:val="20"/>
          <w:szCs w:val="20"/>
        </w:rPr>
      </w:pPr>
      <w:r>
        <w:rPr>
          <w:rStyle w:val="1"/>
          <w:color w:val="000000"/>
          <w:sz w:val="20"/>
          <w:szCs w:val="20"/>
        </w:rPr>
        <w:t xml:space="preserve">ГБУЗ С "Севастопольский противотуберкулёзный </w:t>
      </w:r>
    </w:p>
    <w:p w:rsidR="003D0469" w:rsidRDefault="003D0469" w:rsidP="004A7BBD">
      <w:pPr>
        <w:pStyle w:val="a6"/>
        <w:shd w:val="clear" w:color="auto" w:fill="auto"/>
        <w:spacing w:after="0" w:line="240" w:lineRule="auto"/>
        <w:ind w:left="142" w:right="119" w:firstLine="0"/>
        <w:rPr>
          <w:rStyle w:val="1"/>
          <w:color w:val="000000"/>
          <w:sz w:val="20"/>
          <w:szCs w:val="20"/>
        </w:rPr>
      </w:pPr>
      <w:r>
        <w:rPr>
          <w:rStyle w:val="1"/>
          <w:color w:val="000000"/>
          <w:sz w:val="20"/>
          <w:szCs w:val="20"/>
        </w:rPr>
        <w:t>диспансер"</w:t>
      </w:r>
    </w:p>
    <w:p w:rsidR="003D0469" w:rsidRDefault="003D0469" w:rsidP="003D0469">
      <w:pPr>
        <w:pStyle w:val="a6"/>
        <w:shd w:val="clear" w:color="auto" w:fill="auto"/>
        <w:spacing w:after="0" w:line="240" w:lineRule="auto"/>
        <w:ind w:left="142" w:right="119" w:firstLine="0"/>
        <w:rPr>
          <w:sz w:val="20"/>
          <w:szCs w:val="20"/>
        </w:rPr>
      </w:pPr>
      <w:r>
        <w:rPr>
          <w:sz w:val="20"/>
          <w:szCs w:val="20"/>
        </w:rPr>
        <w:t xml:space="preserve">                                                              В. В. Синцов                    _________________ /_________________________________</w:t>
      </w:r>
    </w:p>
    <w:p w:rsidR="003D0469" w:rsidRPr="003D0469" w:rsidRDefault="003D0469" w:rsidP="003D0469">
      <w:pPr>
        <w:pStyle w:val="a6"/>
        <w:shd w:val="clear" w:color="auto" w:fill="auto"/>
        <w:spacing w:after="0" w:line="240" w:lineRule="auto"/>
        <w:ind w:left="142" w:right="119" w:firstLine="0"/>
        <w:rPr>
          <w:sz w:val="16"/>
          <w:szCs w:val="16"/>
        </w:rPr>
      </w:pPr>
      <w:r>
        <w:rPr>
          <w:sz w:val="16"/>
          <w:szCs w:val="16"/>
        </w:rPr>
        <w:t xml:space="preserve">                                                                                                                                    подпись                                 расшифровка  подписи                                                                                                                  </w:t>
      </w:r>
    </w:p>
    <w:sectPr w:rsidR="003D0469" w:rsidRPr="003D0469" w:rsidSect="002154F6">
      <w:footerReference w:type="default" r:id="rId9"/>
      <w:pgSz w:w="11909" w:h="16838"/>
      <w:pgMar w:top="1050" w:right="576" w:bottom="1134" w:left="6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DB" w:rsidRDefault="009512DB">
      <w:r>
        <w:separator/>
      </w:r>
    </w:p>
  </w:endnote>
  <w:endnote w:type="continuationSeparator" w:id="0">
    <w:p w:rsidR="009512DB" w:rsidRDefault="00951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F3" w:rsidRDefault="003D707C">
    <w:pPr>
      <w:rPr>
        <w:color w:val="auto"/>
        <w:sz w:val="2"/>
        <w:szCs w:val="2"/>
      </w:rPr>
    </w:pPr>
    <w:r w:rsidRPr="003D707C">
      <w:rPr>
        <w:noProof/>
      </w:rPr>
      <w:pict>
        <v:shapetype id="_x0000_t202" coordsize="21600,21600" o:spt="202" path="m,l,21600r21600,l21600,xe">
          <v:stroke joinstyle="miter"/>
          <v:path gradientshapeok="t" o:connecttype="rect"/>
        </v:shapetype>
        <v:shape id="_x0000_s2049" type="#_x0000_t202" style="position:absolute;left:0;text-align:left;margin-left:36.25pt;margin-top:781.4pt;width:20.15pt;height:6.7pt;z-index:-251658752;mso-wrap-style:none;mso-wrap-distance-left:5pt;mso-wrap-distance-right:5pt;mso-position-horizontal-relative:page;mso-position-vertical-relative:page" filled="f" stroked="f">
          <v:textbox style="mso-fit-shape-to-text:t" inset="0,0,0,0">
            <w:txbxContent>
              <w:p w:rsidR="000C2CF3" w:rsidRDefault="000C2CF3">
                <w:pPr>
                  <w:pStyle w:val="12"/>
                  <w:shd w:val="clear" w:color="auto" w:fill="auto"/>
                  <w:spacing w:line="240" w:lineRule="auto"/>
                </w:pPr>
                <w:r>
                  <w:rPr>
                    <w:rStyle w:val="a5"/>
                    <w:color w:val="000000"/>
                  </w:rPr>
                  <w:t>М.П.</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DB" w:rsidRDefault="009512DB">
      <w:r>
        <w:separator/>
      </w:r>
    </w:p>
  </w:footnote>
  <w:footnote w:type="continuationSeparator" w:id="0">
    <w:p w:rsidR="009512DB" w:rsidRDefault="00951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nsid w:val="1C5A6A4C"/>
    <w:multiLevelType w:val="multilevel"/>
    <w:tmpl w:val="79902D82"/>
    <w:lvl w:ilvl="0">
      <w:start w:val="1"/>
      <w:numFmt w:val="decimal"/>
      <w:lvlText w:val="%1."/>
      <w:lvlJc w:val="left"/>
      <w:pPr>
        <w:ind w:left="360" w:hanging="360"/>
      </w:pPr>
      <w:rPr>
        <w:rFonts w:cs="Times New Roman" w:hint="default"/>
        <w:color w:val="000000"/>
      </w:rPr>
    </w:lvl>
    <w:lvl w:ilvl="1">
      <w:start w:val="5"/>
      <w:numFmt w:val="decimal"/>
      <w:lvlText w:val="%1.%2."/>
      <w:lvlJc w:val="left"/>
      <w:pPr>
        <w:ind w:left="960" w:hanging="360"/>
      </w:pPr>
      <w:rPr>
        <w:rFonts w:cs="Times New Roman" w:hint="default"/>
        <w:color w:val="000000"/>
      </w:rPr>
    </w:lvl>
    <w:lvl w:ilvl="2">
      <w:start w:val="1"/>
      <w:numFmt w:val="decimal"/>
      <w:lvlText w:val="%1.%2.%3."/>
      <w:lvlJc w:val="left"/>
      <w:pPr>
        <w:ind w:left="1920" w:hanging="720"/>
      </w:pPr>
      <w:rPr>
        <w:rFonts w:cs="Times New Roman" w:hint="default"/>
        <w:color w:val="000000"/>
      </w:rPr>
    </w:lvl>
    <w:lvl w:ilvl="3">
      <w:start w:val="1"/>
      <w:numFmt w:val="decimal"/>
      <w:lvlText w:val="%1.%2.%3.%4."/>
      <w:lvlJc w:val="left"/>
      <w:pPr>
        <w:ind w:left="2520" w:hanging="720"/>
      </w:pPr>
      <w:rPr>
        <w:rFonts w:cs="Times New Roman" w:hint="default"/>
        <w:color w:val="000000"/>
      </w:rPr>
    </w:lvl>
    <w:lvl w:ilvl="4">
      <w:start w:val="1"/>
      <w:numFmt w:val="decimal"/>
      <w:lvlText w:val="%1.%2.%3.%4.%5."/>
      <w:lvlJc w:val="left"/>
      <w:pPr>
        <w:ind w:left="3480" w:hanging="1080"/>
      </w:pPr>
      <w:rPr>
        <w:rFonts w:cs="Times New Roman" w:hint="default"/>
        <w:color w:val="000000"/>
      </w:rPr>
    </w:lvl>
    <w:lvl w:ilvl="5">
      <w:start w:val="1"/>
      <w:numFmt w:val="decimal"/>
      <w:lvlText w:val="%1.%2.%3.%4.%5.%6."/>
      <w:lvlJc w:val="left"/>
      <w:pPr>
        <w:ind w:left="4080" w:hanging="1080"/>
      </w:pPr>
      <w:rPr>
        <w:rFonts w:cs="Times New Roman" w:hint="default"/>
        <w:color w:val="000000"/>
      </w:rPr>
    </w:lvl>
    <w:lvl w:ilvl="6">
      <w:start w:val="1"/>
      <w:numFmt w:val="decimal"/>
      <w:lvlText w:val="%1.%2.%3.%4.%5.%6.%7."/>
      <w:lvlJc w:val="left"/>
      <w:pPr>
        <w:ind w:left="4680" w:hanging="1080"/>
      </w:pPr>
      <w:rPr>
        <w:rFonts w:cs="Times New Roman" w:hint="default"/>
        <w:color w:val="000000"/>
      </w:rPr>
    </w:lvl>
    <w:lvl w:ilvl="7">
      <w:start w:val="1"/>
      <w:numFmt w:val="decimal"/>
      <w:lvlText w:val="%1.%2.%3.%4.%5.%6.%7.%8."/>
      <w:lvlJc w:val="left"/>
      <w:pPr>
        <w:ind w:left="5640" w:hanging="1440"/>
      </w:pPr>
      <w:rPr>
        <w:rFonts w:cs="Times New Roman" w:hint="default"/>
        <w:color w:val="000000"/>
      </w:rPr>
    </w:lvl>
    <w:lvl w:ilvl="8">
      <w:start w:val="1"/>
      <w:numFmt w:val="decimal"/>
      <w:lvlText w:val="%1.%2.%3.%4.%5.%6.%7.%8.%9."/>
      <w:lvlJc w:val="left"/>
      <w:pPr>
        <w:ind w:left="6240" w:hanging="1440"/>
      </w:pPr>
      <w:rPr>
        <w:rFonts w:cs="Times New Roman" w:hint="default"/>
        <w:color w:val="000000"/>
      </w:rPr>
    </w:lvl>
  </w:abstractNum>
  <w:abstractNum w:abstractNumId="15">
    <w:nsid w:val="21711A84"/>
    <w:multiLevelType w:val="multilevel"/>
    <w:tmpl w:val="D21406BE"/>
    <w:lvl w:ilvl="0">
      <w:start w:val="1"/>
      <w:numFmt w:val="decimal"/>
      <w:lvlText w:val="%1."/>
      <w:lvlJc w:val="left"/>
      <w:pPr>
        <w:ind w:left="360" w:hanging="360"/>
      </w:pPr>
      <w:rPr>
        <w:rFonts w:cs="Times New Roman" w:hint="default"/>
        <w:color w:val="000000"/>
      </w:rPr>
    </w:lvl>
    <w:lvl w:ilvl="1">
      <w:start w:val="7"/>
      <w:numFmt w:val="decimal"/>
      <w:lvlText w:val="%1.%2."/>
      <w:lvlJc w:val="left"/>
      <w:pPr>
        <w:ind w:left="960" w:hanging="360"/>
      </w:pPr>
      <w:rPr>
        <w:rFonts w:cs="Times New Roman" w:hint="default"/>
        <w:color w:val="000000"/>
      </w:rPr>
    </w:lvl>
    <w:lvl w:ilvl="2">
      <w:start w:val="1"/>
      <w:numFmt w:val="decimal"/>
      <w:lvlText w:val="%1.%2.%3."/>
      <w:lvlJc w:val="left"/>
      <w:pPr>
        <w:ind w:left="1920" w:hanging="720"/>
      </w:pPr>
      <w:rPr>
        <w:rFonts w:cs="Times New Roman" w:hint="default"/>
        <w:color w:val="000000"/>
      </w:rPr>
    </w:lvl>
    <w:lvl w:ilvl="3">
      <w:start w:val="1"/>
      <w:numFmt w:val="decimal"/>
      <w:lvlText w:val="%1.%2.%3.%4."/>
      <w:lvlJc w:val="left"/>
      <w:pPr>
        <w:ind w:left="2520" w:hanging="720"/>
      </w:pPr>
      <w:rPr>
        <w:rFonts w:cs="Times New Roman" w:hint="default"/>
        <w:color w:val="000000"/>
      </w:rPr>
    </w:lvl>
    <w:lvl w:ilvl="4">
      <w:start w:val="1"/>
      <w:numFmt w:val="decimal"/>
      <w:lvlText w:val="%1.%2.%3.%4.%5."/>
      <w:lvlJc w:val="left"/>
      <w:pPr>
        <w:ind w:left="3480" w:hanging="1080"/>
      </w:pPr>
      <w:rPr>
        <w:rFonts w:cs="Times New Roman" w:hint="default"/>
        <w:color w:val="000000"/>
      </w:rPr>
    </w:lvl>
    <w:lvl w:ilvl="5">
      <w:start w:val="1"/>
      <w:numFmt w:val="decimal"/>
      <w:lvlText w:val="%1.%2.%3.%4.%5.%6."/>
      <w:lvlJc w:val="left"/>
      <w:pPr>
        <w:ind w:left="4080" w:hanging="1080"/>
      </w:pPr>
      <w:rPr>
        <w:rFonts w:cs="Times New Roman" w:hint="default"/>
        <w:color w:val="000000"/>
      </w:rPr>
    </w:lvl>
    <w:lvl w:ilvl="6">
      <w:start w:val="1"/>
      <w:numFmt w:val="decimal"/>
      <w:lvlText w:val="%1.%2.%3.%4.%5.%6.%7."/>
      <w:lvlJc w:val="left"/>
      <w:pPr>
        <w:ind w:left="4680" w:hanging="1080"/>
      </w:pPr>
      <w:rPr>
        <w:rFonts w:cs="Times New Roman" w:hint="default"/>
        <w:color w:val="000000"/>
      </w:rPr>
    </w:lvl>
    <w:lvl w:ilvl="7">
      <w:start w:val="1"/>
      <w:numFmt w:val="decimal"/>
      <w:lvlText w:val="%1.%2.%3.%4.%5.%6.%7.%8."/>
      <w:lvlJc w:val="left"/>
      <w:pPr>
        <w:ind w:left="5640" w:hanging="1440"/>
      </w:pPr>
      <w:rPr>
        <w:rFonts w:cs="Times New Roman" w:hint="default"/>
        <w:color w:val="000000"/>
      </w:rPr>
    </w:lvl>
    <w:lvl w:ilvl="8">
      <w:start w:val="1"/>
      <w:numFmt w:val="decimal"/>
      <w:lvlText w:val="%1.%2.%3.%4.%5.%6.%7.%8.%9."/>
      <w:lvlJc w:val="left"/>
      <w:pPr>
        <w:ind w:left="6240" w:hanging="1440"/>
      </w:pPr>
      <w:rPr>
        <w:rFonts w:cs="Times New Roman" w:hint="default"/>
        <w:color w:val="000000"/>
      </w:rPr>
    </w:lvl>
  </w:abstractNum>
  <w:abstractNum w:abstractNumId="16">
    <w:nsid w:val="2579436B"/>
    <w:multiLevelType w:val="multilevel"/>
    <w:tmpl w:val="514EB354"/>
    <w:lvl w:ilvl="0">
      <w:start w:val="1"/>
      <w:numFmt w:val="decimal"/>
      <w:lvlText w:val="%1."/>
      <w:lvlJc w:val="left"/>
      <w:pPr>
        <w:ind w:left="360" w:hanging="360"/>
      </w:pPr>
      <w:rPr>
        <w:rFonts w:cs="Times New Roman" w:hint="default"/>
        <w:color w:val="000000"/>
      </w:rPr>
    </w:lvl>
    <w:lvl w:ilvl="1">
      <w:start w:val="5"/>
      <w:numFmt w:val="decimal"/>
      <w:lvlText w:val="%1.%2."/>
      <w:lvlJc w:val="left"/>
      <w:pPr>
        <w:ind w:left="960" w:hanging="360"/>
      </w:pPr>
      <w:rPr>
        <w:rFonts w:cs="Times New Roman" w:hint="default"/>
        <w:color w:val="000000"/>
      </w:rPr>
    </w:lvl>
    <w:lvl w:ilvl="2">
      <w:start w:val="1"/>
      <w:numFmt w:val="decimal"/>
      <w:lvlText w:val="%1.%2.%3."/>
      <w:lvlJc w:val="left"/>
      <w:pPr>
        <w:ind w:left="1920" w:hanging="720"/>
      </w:pPr>
      <w:rPr>
        <w:rFonts w:cs="Times New Roman" w:hint="default"/>
        <w:color w:val="000000"/>
      </w:rPr>
    </w:lvl>
    <w:lvl w:ilvl="3">
      <w:start w:val="1"/>
      <w:numFmt w:val="decimal"/>
      <w:lvlText w:val="%1.%2.%3.%4."/>
      <w:lvlJc w:val="left"/>
      <w:pPr>
        <w:ind w:left="2520" w:hanging="720"/>
      </w:pPr>
      <w:rPr>
        <w:rFonts w:cs="Times New Roman" w:hint="default"/>
        <w:color w:val="000000"/>
      </w:rPr>
    </w:lvl>
    <w:lvl w:ilvl="4">
      <w:start w:val="1"/>
      <w:numFmt w:val="decimal"/>
      <w:lvlText w:val="%1.%2.%3.%4.%5."/>
      <w:lvlJc w:val="left"/>
      <w:pPr>
        <w:ind w:left="3480" w:hanging="1080"/>
      </w:pPr>
      <w:rPr>
        <w:rFonts w:cs="Times New Roman" w:hint="default"/>
        <w:color w:val="000000"/>
      </w:rPr>
    </w:lvl>
    <w:lvl w:ilvl="5">
      <w:start w:val="1"/>
      <w:numFmt w:val="decimal"/>
      <w:lvlText w:val="%1.%2.%3.%4.%5.%6."/>
      <w:lvlJc w:val="left"/>
      <w:pPr>
        <w:ind w:left="4080" w:hanging="1080"/>
      </w:pPr>
      <w:rPr>
        <w:rFonts w:cs="Times New Roman" w:hint="default"/>
        <w:color w:val="000000"/>
      </w:rPr>
    </w:lvl>
    <w:lvl w:ilvl="6">
      <w:start w:val="1"/>
      <w:numFmt w:val="decimal"/>
      <w:lvlText w:val="%1.%2.%3.%4.%5.%6.%7."/>
      <w:lvlJc w:val="left"/>
      <w:pPr>
        <w:ind w:left="4680" w:hanging="1080"/>
      </w:pPr>
      <w:rPr>
        <w:rFonts w:cs="Times New Roman" w:hint="default"/>
        <w:color w:val="000000"/>
      </w:rPr>
    </w:lvl>
    <w:lvl w:ilvl="7">
      <w:start w:val="1"/>
      <w:numFmt w:val="decimal"/>
      <w:lvlText w:val="%1.%2.%3.%4.%5.%6.%7.%8."/>
      <w:lvlJc w:val="left"/>
      <w:pPr>
        <w:ind w:left="5640" w:hanging="1440"/>
      </w:pPr>
      <w:rPr>
        <w:rFonts w:cs="Times New Roman" w:hint="default"/>
        <w:color w:val="000000"/>
      </w:rPr>
    </w:lvl>
    <w:lvl w:ilvl="8">
      <w:start w:val="1"/>
      <w:numFmt w:val="decimal"/>
      <w:lvlText w:val="%1.%2.%3.%4.%5.%6.%7.%8.%9."/>
      <w:lvlJc w:val="left"/>
      <w:pPr>
        <w:ind w:left="6240" w:hanging="144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B62366"/>
    <w:rsid w:val="000700AB"/>
    <w:rsid w:val="000C2CF3"/>
    <w:rsid w:val="00155687"/>
    <w:rsid w:val="001947D0"/>
    <w:rsid w:val="001D2F80"/>
    <w:rsid w:val="00201CD8"/>
    <w:rsid w:val="002154F6"/>
    <w:rsid w:val="00230593"/>
    <w:rsid w:val="0030590F"/>
    <w:rsid w:val="00314E7B"/>
    <w:rsid w:val="003734E5"/>
    <w:rsid w:val="003767D5"/>
    <w:rsid w:val="003A01D4"/>
    <w:rsid w:val="003D0469"/>
    <w:rsid w:val="003D707C"/>
    <w:rsid w:val="003F4E3F"/>
    <w:rsid w:val="004A7BBD"/>
    <w:rsid w:val="004C33AE"/>
    <w:rsid w:val="005031B2"/>
    <w:rsid w:val="005C7FFA"/>
    <w:rsid w:val="006748EE"/>
    <w:rsid w:val="006B02CA"/>
    <w:rsid w:val="006B669D"/>
    <w:rsid w:val="006D2318"/>
    <w:rsid w:val="007B0DD7"/>
    <w:rsid w:val="00816727"/>
    <w:rsid w:val="00817517"/>
    <w:rsid w:val="008A5C39"/>
    <w:rsid w:val="009228CF"/>
    <w:rsid w:val="009512DB"/>
    <w:rsid w:val="009C696C"/>
    <w:rsid w:val="00AF1C2A"/>
    <w:rsid w:val="00AF2E5C"/>
    <w:rsid w:val="00B30736"/>
    <w:rsid w:val="00B36C2A"/>
    <w:rsid w:val="00B62366"/>
    <w:rsid w:val="00BC33E8"/>
    <w:rsid w:val="00C64947"/>
    <w:rsid w:val="00C81990"/>
    <w:rsid w:val="00CB7B08"/>
    <w:rsid w:val="00DB4379"/>
    <w:rsid w:val="00DB769B"/>
    <w:rsid w:val="00DF7DC5"/>
    <w:rsid w:val="00E05576"/>
    <w:rsid w:val="00E12EB9"/>
    <w:rsid w:val="00F37A87"/>
    <w:rsid w:val="00FC7816"/>
    <w:rsid w:val="00FF0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7C"/>
    <w:pPr>
      <w:widowControl w:val="0"/>
      <w:jc w:val="both"/>
    </w:pPr>
    <w:rPr>
      <w:color w:val="000000"/>
      <w:sz w:val="24"/>
      <w:szCs w:val="24"/>
    </w:rPr>
  </w:style>
  <w:style w:type="paragraph" w:styleId="5">
    <w:name w:val="heading 5"/>
    <w:basedOn w:val="a"/>
    <w:next w:val="a"/>
    <w:link w:val="50"/>
    <w:qFormat/>
    <w:rsid w:val="003A01D4"/>
    <w:pPr>
      <w:widowControl/>
      <w:spacing w:before="240" w:after="60" w:line="276" w:lineRule="auto"/>
      <w:jc w:val="left"/>
      <w:outlineLvl w:val="4"/>
    </w:pPr>
    <w:rPr>
      <w:rFonts w:ascii="Calibri" w:eastAsia="Calibri" w:hAnsi="Calibri" w:cs="Times New Roman"/>
      <w:b/>
      <w:bCs/>
      <w:i/>
      <w:i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D707C"/>
    <w:rPr>
      <w:rFonts w:cs="Times New Roman"/>
      <w:color w:val="000080"/>
      <w:u w:val="single"/>
    </w:rPr>
  </w:style>
  <w:style w:type="character" w:customStyle="1" w:styleId="5Exact">
    <w:name w:val="Основной текст (5) Exact"/>
    <w:link w:val="51"/>
    <w:uiPriority w:val="99"/>
    <w:locked/>
    <w:rsid w:val="003D707C"/>
    <w:rPr>
      <w:rFonts w:ascii="Times New Roman" w:hAnsi="Times New Roman" w:cs="Times New Roman"/>
      <w:b/>
      <w:bCs/>
      <w:sz w:val="22"/>
      <w:szCs w:val="22"/>
      <w:u w:val="none"/>
    </w:rPr>
  </w:style>
  <w:style w:type="character" w:customStyle="1" w:styleId="1">
    <w:name w:val="Основной текст Знак1"/>
    <w:link w:val="2"/>
    <w:uiPriority w:val="99"/>
    <w:locked/>
    <w:rsid w:val="003D707C"/>
    <w:rPr>
      <w:rFonts w:ascii="Times New Roman" w:hAnsi="Times New Roman" w:cs="Times New Roman"/>
      <w:sz w:val="19"/>
      <w:szCs w:val="19"/>
      <w:u w:val="none"/>
    </w:rPr>
  </w:style>
  <w:style w:type="character" w:customStyle="1" w:styleId="20">
    <w:name w:val="Основной текст (2)_"/>
    <w:link w:val="21"/>
    <w:uiPriority w:val="99"/>
    <w:locked/>
    <w:rsid w:val="003D707C"/>
    <w:rPr>
      <w:rFonts w:ascii="Times New Roman" w:hAnsi="Times New Roman" w:cs="Times New Roman"/>
      <w:i/>
      <w:iCs/>
      <w:sz w:val="13"/>
      <w:szCs w:val="13"/>
      <w:u w:val="none"/>
    </w:rPr>
  </w:style>
  <w:style w:type="character" w:customStyle="1" w:styleId="22">
    <w:name w:val="Основной текст (2) + Не курсив"/>
    <w:basedOn w:val="20"/>
    <w:uiPriority w:val="99"/>
    <w:rsid w:val="003D707C"/>
  </w:style>
  <w:style w:type="character" w:customStyle="1" w:styleId="23">
    <w:name w:val="Основной текст (2)"/>
    <w:uiPriority w:val="99"/>
    <w:rsid w:val="003D707C"/>
    <w:rPr>
      <w:rFonts w:ascii="Times New Roman" w:hAnsi="Times New Roman" w:cs="Times New Roman"/>
      <w:i/>
      <w:iCs/>
      <w:sz w:val="13"/>
      <w:szCs w:val="13"/>
      <w:u w:val="single"/>
    </w:rPr>
  </w:style>
  <w:style w:type="character" w:customStyle="1" w:styleId="10">
    <w:name w:val="Заголовок №1_"/>
    <w:link w:val="11"/>
    <w:uiPriority w:val="99"/>
    <w:locked/>
    <w:rsid w:val="003D707C"/>
    <w:rPr>
      <w:rFonts w:ascii="Times New Roman" w:hAnsi="Times New Roman" w:cs="Times New Roman"/>
      <w:sz w:val="19"/>
      <w:szCs w:val="19"/>
      <w:u w:val="none"/>
    </w:rPr>
  </w:style>
  <w:style w:type="character" w:customStyle="1" w:styleId="a4">
    <w:name w:val="Колонтитул_"/>
    <w:link w:val="12"/>
    <w:uiPriority w:val="99"/>
    <w:locked/>
    <w:rsid w:val="003D707C"/>
    <w:rPr>
      <w:rFonts w:ascii="Times New Roman" w:hAnsi="Times New Roman" w:cs="Times New Roman"/>
      <w:sz w:val="19"/>
      <w:szCs w:val="19"/>
      <w:u w:val="none"/>
    </w:rPr>
  </w:style>
  <w:style w:type="character" w:customStyle="1" w:styleId="a5">
    <w:name w:val="Колонтитул"/>
    <w:basedOn w:val="a4"/>
    <w:uiPriority w:val="99"/>
    <w:rsid w:val="003D707C"/>
  </w:style>
  <w:style w:type="character" w:customStyle="1" w:styleId="3">
    <w:name w:val="Основной текст (3)_"/>
    <w:link w:val="30"/>
    <w:uiPriority w:val="99"/>
    <w:locked/>
    <w:rsid w:val="003D707C"/>
    <w:rPr>
      <w:rFonts w:ascii="Century Schoolbook" w:hAnsi="Century Schoolbook" w:cs="Century Schoolbook"/>
      <w:sz w:val="14"/>
      <w:szCs w:val="14"/>
      <w:u w:val="none"/>
    </w:rPr>
  </w:style>
  <w:style w:type="character" w:customStyle="1" w:styleId="4">
    <w:name w:val="Основной текст (4)_"/>
    <w:link w:val="40"/>
    <w:uiPriority w:val="99"/>
    <w:locked/>
    <w:rsid w:val="003D707C"/>
    <w:rPr>
      <w:rFonts w:ascii="Times New Roman" w:hAnsi="Times New Roman" w:cs="Times New Roman"/>
      <w:sz w:val="13"/>
      <w:szCs w:val="13"/>
      <w:u w:val="none"/>
    </w:rPr>
  </w:style>
  <w:style w:type="character" w:customStyle="1" w:styleId="6">
    <w:name w:val="Основной текст + 6"/>
    <w:aliases w:val="5 pt,Курсив"/>
    <w:uiPriority w:val="99"/>
    <w:rsid w:val="003D707C"/>
    <w:rPr>
      <w:rFonts w:ascii="Times New Roman" w:hAnsi="Times New Roman" w:cs="Times New Roman"/>
      <w:i/>
      <w:iCs/>
      <w:sz w:val="13"/>
      <w:szCs w:val="13"/>
      <w:u w:val="none"/>
    </w:rPr>
  </w:style>
  <w:style w:type="character" w:customStyle="1" w:styleId="2Georgia">
    <w:name w:val="Основной текст (2) + Georgia"/>
    <w:aliases w:val="5 pt2,Не курсив"/>
    <w:uiPriority w:val="99"/>
    <w:rsid w:val="003D707C"/>
    <w:rPr>
      <w:rFonts w:ascii="Georgia" w:hAnsi="Georgia" w:cs="Georgia"/>
      <w:i/>
      <w:iCs/>
      <w:sz w:val="10"/>
      <w:szCs w:val="10"/>
      <w:u w:val="none"/>
    </w:rPr>
  </w:style>
  <w:style w:type="character" w:customStyle="1" w:styleId="23pt">
    <w:name w:val="Основной текст (2) + Интервал 3 pt"/>
    <w:uiPriority w:val="99"/>
    <w:rsid w:val="003D707C"/>
    <w:rPr>
      <w:rFonts w:ascii="Times New Roman" w:hAnsi="Times New Roman" w:cs="Times New Roman"/>
      <w:i/>
      <w:iCs/>
      <w:spacing w:val="60"/>
      <w:sz w:val="13"/>
      <w:szCs w:val="13"/>
      <w:u w:val="none"/>
    </w:rPr>
  </w:style>
  <w:style w:type="character" w:customStyle="1" w:styleId="29">
    <w:name w:val="Основной текст (2) + 9"/>
    <w:aliases w:val="5 pt1,Не курсив1"/>
    <w:uiPriority w:val="99"/>
    <w:rsid w:val="003D707C"/>
    <w:rPr>
      <w:rFonts w:ascii="Times New Roman" w:hAnsi="Times New Roman" w:cs="Times New Roman"/>
      <w:i/>
      <w:iCs/>
      <w:sz w:val="19"/>
      <w:szCs w:val="19"/>
      <w:u w:val="none"/>
    </w:rPr>
  </w:style>
  <w:style w:type="paragraph" w:styleId="a6">
    <w:name w:val="Body Text"/>
    <w:basedOn w:val="a"/>
    <w:link w:val="a7"/>
    <w:uiPriority w:val="99"/>
    <w:rsid w:val="003D707C"/>
    <w:pPr>
      <w:shd w:val="clear" w:color="auto" w:fill="FFFFFF"/>
      <w:spacing w:after="60" w:line="240" w:lineRule="atLeast"/>
      <w:ind w:hanging="560"/>
    </w:pPr>
    <w:rPr>
      <w:rFonts w:ascii="Times New Roman" w:hAnsi="Times New Roman" w:cs="Times New Roman"/>
      <w:color w:val="auto"/>
      <w:sz w:val="19"/>
      <w:szCs w:val="19"/>
    </w:rPr>
  </w:style>
  <w:style w:type="character" w:customStyle="1" w:styleId="a7">
    <w:name w:val="Основной текст Знак"/>
    <w:link w:val="a6"/>
    <w:uiPriority w:val="99"/>
    <w:semiHidden/>
    <w:locked/>
    <w:rsid w:val="003D707C"/>
    <w:rPr>
      <w:rFonts w:cs="Courier New"/>
      <w:color w:val="000000"/>
    </w:rPr>
  </w:style>
  <w:style w:type="character" w:customStyle="1" w:styleId="Exact">
    <w:name w:val="Основной текст Exact"/>
    <w:uiPriority w:val="99"/>
    <w:rsid w:val="003D707C"/>
    <w:rPr>
      <w:rFonts w:ascii="Times New Roman" w:hAnsi="Times New Roman" w:cs="Times New Roman"/>
      <w:spacing w:val="3"/>
      <w:sz w:val="17"/>
      <w:szCs w:val="17"/>
      <w:u w:val="none"/>
    </w:rPr>
  </w:style>
  <w:style w:type="paragraph" w:customStyle="1" w:styleId="51">
    <w:name w:val="Основной текст (5)"/>
    <w:basedOn w:val="a"/>
    <w:link w:val="5Exact"/>
    <w:uiPriority w:val="99"/>
    <w:rsid w:val="003D707C"/>
    <w:pPr>
      <w:shd w:val="clear" w:color="auto" w:fill="FFFFFF"/>
      <w:spacing w:line="240" w:lineRule="atLeast"/>
    </w:pPr>
    <w:rPr>
      <w:rFonts w:ascii="Times New Roman" w:hAnsi="Times New Roman" w:cs="Times New Roman"/>
      <w:b/>
      <w:bCs/>
      <w:color w:val="auto"/>
      <w:sz w:val="22"/>
      <w:szCs w:val="22"/>
    </w:rPr>
  </w:style>
  <w:style w:type="paragraph" w:customStyle="1" w:styleId="21">
    <w:name w:val="Основной текст (2)1"/>
    <w:basedOn w:val="a"/>
    <w:link w:val="20"/>
    <w:uiPriority w:val="99"/>
    <w:rsid w:val="003D707C"/>
    <w:pPr>
      <w:shd w:val="clear" w:color="auto" w:fill="FFFFFF"/>
      <w:spacing w:before="420" w:after="60" w:line="240" w:lineRule="atLeast"/>
    </w:pPr>
    <w:rPr>
      <w:rFonts w:ascii="Times New Roman" w:hAnsi="Times New Roman" w:cs="Times New Roman"/>
      <w:i/>
      <w:iCs/>
      <w:color w:val="auto"/>
      <w:sz w:val="13"/>
      <w:szCs w:val="13"/>
    </w:rPr>
  </w:style>
  <w:style w:type="paragraph" w:customStyle="1" w:styleId="11">
    <w:name w:val="Заголовок №1"/>
    <w:basedOn w:val="a"/>
    <w:link w:val="10"/>
    <w:uiPriority w:val="99"/>
    <w:rsid w:val="003D707C"/>
    <w:pPr>
      <w:shd w:val="clear" w:color="auto" w:fill="FFFFFF"/>
      <w:spacing w:line="226" w:lineRule="exact"/>
      <w:outlineLvl w:val="0"/>
    </w:pPr>
    <w:rPr>
      <w:rFonts w:ascii="Times New Roman" w:hAnsi="Times New Roman" w:cs="Times New Roman"/>
      <w:color w:val="auto"/>
      <w:sz w:val="19"/>
      <w:szCs w:val="19"/>
    </w:rPr>
  </w:style>
  <w:style w:type="paragraph" w:customStyle="1" w:styleId="12">
    <w:name w:val="Колонтитул1"/>
    <w:basedOn w:val="a"/>
    <w:link w:val="a4"/>
    <w:uiPriority w:val="99"/>
    <w:rsid w:val="003D707C"/>
    <w:pPr>
      <w:shd w:val="clear" w:color="auto" w:fill="FFFFFF"/>
      <w:spacing w:line="240" w:lineRule="atLeast"/>
    </w:pPr>
    <w:rPr>
      <w:rFonts w:ascii="Times New Roman" w:hAnsi="Times New Roman" w:cs="Times New Roman"/>
      <w:color w:val="auto"/>
      <w:sz w:val="19"/>
      <w:szCs w:val="19"/>
    </w:rPr>
  </w:style>
  <w:style w:type="paragraph" w:customStyle="1" w:styleId="30">
    <w:name w:val="Основной текст (3)"/>
    <w:basedOn w:val="a"/>
    <w:link w:val="3"/>
    <w:uiPriority w:val="99"/>
    <w:rsid w:val="003D707C"/>
    <w:pPr>
      <w:shd w:val="clear" w:color="auto" w:fill="FFFFFF"/>
      <w:spacing w:line="182" w:lineRule="exact"/>
      <w:ind w:firstLine="580"/>
    </w:pPr>
    <w:rPr>
      <w:rFonts w:ascii="Century Schoolbook" w:hAnsi="Century Schoolbook" w:cs="Century Schoolbook"/>
      <w:color w:val="auto"/>
      <w:sz w:val="14"/>
      <w:szCs w:val="14"/>
    </w:rPr>
  </w:style>
  <w:style w:type="paragraph" w:customStyle="1" w:styleId="40">
    <w:name w:val="Основной текст (4)"/>
    <w:basedOn w:val="a"/>
    <w:link w:val="4"/>
    <w:uiPriority w:val="99"/>
    <w:rsid w:val="003D707C"/>
    <w:pPr>
      <w:shd w:val="clear" w:color="auto" w:fill="FFFFFF"/>
      <w:spacing w:line="182" w:lineRule="exact"/>
      <w:ind w:firstLine="580"/>
    </w:pPr>
    <w:rPr>
      <w:rFonts w:ascii="Times New Roman" w:hAnsi="Times New Roman" w:cs="Times New Roman"/>
      <w:color w:val="auto"/>
      <w:sz w:val="13"/>
      <w:szCs w:val="13"/>
    </w:rPr>
  </w:style>
  <w:style w:type="paragraph" w:customStyle="1" w:styleId="2">
    <w:name w:val="Заголовок №2"/>
    <w:basedOn w:val="a"/>
    <w:link w:val="1"/>
    <w:uiPriority w:val="99"/>
    <w:rsid w:val="003D707C"/>
    <w:pPr>
      <w:shd w:val="clear" w:color="auto" w:fill="FFFFFF"/>
      <w:spacing w:line="461" w:lineRule="exact"/>
      <w:outlineLvl w:val="1"/>
    </w:pPr>
    <w:rPr>
      <w:rFonts w:ascii="Times New Roman" w:hAnsi="Times New Roman" w:cs="Times New Roman"/>
      <w:color w:val="auto"/>
      <w:sz w:val="19"/>
      <w:szCs w:val="19"/>
    </w:rPr>
  </w:style>
  <w:style w:type="table" w:styleId="a8">
    <w:name w:val="Table Grid"/>
    <w:basedOn w:val="a1"/>
    <w:uiPriority w:val="59"/>
    <w:rsid w:val="00FF0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3767D5"/>
    <w:rPr>
      <w:rFonts w:cs="Times New Roman"/>
      <w:b/>
      <w:bCs/>
      <w:color w:val="106BBE"/>
    </w:rPr>
  </w:style>
  <w:style w:type="character" w:customStyle="1" w:styleId="50">
    <w:name w:val="Заголовок 5 Знак"/>
    <w:link w:val="5"/>
    <w:rsid w:val="003A01D4"/>
    <w:rPr>
      <w:rFonts w:ascii="Calibri" w:eastAsia="Calibri" w:hAnsi="Calibri" w:cs="Times New Roman"/>
      <w:b/>
      <w:bCs/>
      <w:i/>
      <w:iCs/>
      <w:sz w:val="26"/>
      <w:szCs w:val="26"/>
      <w:lang w:eastAsia="en-US"/>
    </w:rPr>
  </w:style>
  <w:style w:type="paragraph" w:styleId="aa">
    <w:name w:val="No Spacing"/>
    <w:uiPriority w:val="1"/>
    <w:qFormat/>
    <w:rsid w:val="003A01D4"/>
    <w:pPr>
      <w:widowControl w:val="0"/>
      <w:jc w:val="both"/>
    </w:pPr>
    <w:rPr>
      <w:color w:val="000000"/>
      <w:sz w:val="24"/>
      <w:szCs w:val="24"/>
    </w:rPr>
  </w:style>
  <w:style w:type="paragraph" w:styleId="ab">
    <w:name w:val="Balloon Text"/>
    <w:basedOn w:val="a"/>
    <w:link w:val="ac"/>
    <w:uiPriority w:val="99"/>
    <w:semiHidden/>
    <w:unhideWhenUsed/>
    <w:rsid w:val="00AF1C2A"/>
    <w:rPr>
      <w:rFonts w:ascii="Tahoma" w:hAnsi="Tahoma" w:cs="Tahoma"/>
      <w:sz w:val="16"/>
      <w:szCs w:val="16"/>
    </w:rPr>
  </w:style>
  <w:style w:type="character" w:customStyle="1" w:styleId="ac">
    <w:name w:val="Текст выноски Знак"/>
    <w:link w:val="ab"/>
    <w:uiPriority w:val="99"/>
    <w:semiHidden/>
    <w:rsid w:val="00AF1C2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7046-3C62-42EB-9172-E8AD34A1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Microsoft Word - 9-Договор (представитель).doc</vt:lpstr>
    </vt:vector>
  </TitlesOfParts>
  <Company>Microsoft</Company>
  <LinksUpToDate>false</LinksUpToDate>
  <CharactersWithSpaces>26477</CharactersWithSpaces>
  <SharedDoc>false</SharedDoc>
  <HLinks>
    <vt:vector size="6" baseType="variant">
      <vt:variant>
        <vt:i4>7143485</vt:i4>
      </vt:variant>
      <vt:variant>
        <vt:i4>0</vt:i4>
      </vt:variant>
      <vt:variant>
        <vt:i4>0</vt:i4>
      </vt:variant>
      <vt:variant>
        <vt:i4>5</vt:i4>
      </vt:variant>
      <vt:variant>
        <vt:lpwstr>garantf1://12091967.0/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- 9-Договор (представитель).doc</dc:title>
  <dc:creator>Larisa Machalina</dc:creator>
  <cp:lastModifiedBy>ZAVFTIZIATOR</cp:lastModifiedBy>
  <cp:revision>2</cp:revision>
  <cp:lastPrinted>2015-07-24T11:57:00Z</cp:lastPrinted>
  <dcterms:created xsi:type="dcterms:W3CDTF">2018-07-12T13:07:00Z</dcterms:created>
  <dcterms:modified xsi:type="dcterms:W3CDTF">2018-07-12T13:07:00Z</dcterms:modified>
</cp:coreProperties>
</file>